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01ff" w14:textId="8720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порядка его избрания в организациях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1 марта 2023 года № 56. Зарегистрирован в Министерстве юстиции Республики Казахстан 6 марта 2023 года № 32011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порядок его избрания в организациях образования" (зарегистрирован в Реестре государственной регистрации нормативных правовых актов под № 15584)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Типовые правила организации работы Попечительского совета и порядок его избрания в дошкольных организациях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организаций образования, согласно приложению 2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Типовые правила организации работы Попечительского совета и порядок его избрания в организациях технического и профессионального, послесреднего образования согласно приложению 3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Типовые правила организации работы Попечительского совета и порядок его избрания во внешкольных организациях дополнительного образования согласно приложению 4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родителей, согласно приложению 5 к настоящему приказу.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Попечительского совета и порядок его избрания в организациях образования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2, 3, 4 и 5 указанного приказа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355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дошкольных организациях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 дошкольных организациях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как коллегиальный орган управления организацией дошкольного образования, содействующий в ее развитии и обеспечивающий общественный контроль за деятельностью дошкольной организации, осуществляет свою деятельность на основе принципов: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безвозмездной основе;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добровольности;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публичности.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Попечительского совета: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требования настоящих Правил и иных нормативных правовых актов;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во взаимодействии с дошкольной организацией,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Попечительского совета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Попечительского совета составляет 3 (три) года.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избирается из числа членов Комиссии на ее первом заседании, о чем выносится протокольное решение.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заканчивается по истечении 20 (двадцати) календарных дней со дня размещения объявления.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резюме на казахском или русском языках;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 наличии образования (при наличии);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представляют дополнительные сведения о профессиональной (или) общественной деятельности.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Попечительского совета входят: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родители или иные законные представители воспитанников дошкольной организации (по одному родителю или иному законному представителю воспитанника данной дошкольной организации от каждой возрастной группы), – не превышает количество возрастных групп;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педагогического труда (при наличии) – 1 человек;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местных представительных, и/или исполнительных, и/или правоохранительных органов – 1-3 человека;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неправительственных (некоммерческих) организаций – 1-2 человека;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благотворители и/или меценаты (при наличии) – 1-2 человека;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представители средств массовой информации (при наличии) – 1 человек.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Кандидаты в члены Попечительского совета выдвигаются дошкольными организациями, прошедшие отбор на общем собрании родительской общественности.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кандидатов от родительской общественности (по одному родителю или иному законному представителю воспитанников в данной дошкольной организации от каждой возрастной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Попечительского совета с учетом всех процедур завершается не позже 30 октября календарного года.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дошкольной организации.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Попечительского совета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дошкольной организации: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приоритетные направления развития дошкольной организации;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дошкольной организации;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при формировании бюджета дошкольной организации;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внесение изменений и/или дополнений в устав и правила внутреннего распорядка дошкольной организации;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и выносит протокольное решение по распределению финансовых средств, поступивших в дошкольную организацию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прав и свобод воспитанников, родителей или иных законных представителей, содействует в охране их прав, обеспечению безопасности воспитанников и их защите от физического, психического и иных форм насилия и дискриминации;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реже 2 (двух) раз в год заслушивает отчеты руководителя дошкольной организации о деятельности дошкольной организации;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расходованием спонсорских средств, поступающих на счет дошкольной организаций для оказания поддержки воспитанникам, оказавшимся в тяжелой жизненной ситуации, и укрепления материально-технической базы;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содействует в организации помощи воспитанникам из семей, относящихся к социально-уязвимым слоям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администрации дошкольной организации в проведении мероприятий по противодействию коррупции;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1 (один) раз в год мониторинг степени удовлетворенности условиями обучения в дошкольной организации путем анонимного анкетирования родителей или иных законных представителей;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мониторинг процесса приобретения товаров, работ и услуг;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1 (один) раз в год мониторинг занятости детей с особыми образовательными потребностями в кружках по интересам и спортивных секциях дошкольной организации;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педагогическому коллективу в осуществлении работы с семьями воспитанников, совместно с администрацией дошкольной организации проводит общие родительские собрания;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разрешению конфликтов, возникших в среде педагогов, родителей или иных законных представителей;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проведению культурных, оздоровительных мероприятий, конференций, совещаний, семинаров по вопросам деятельности дошкольной организации;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в ходе контроля выносятся на внеочередное заседание.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Попечительского совета осуществляется в соответствии с планом работы на учебный год.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Попечительского совета проводятся не реже 1 раза в квартал. Допускается проведение заседаний Попечительского совета в режиме видеоконференцсвязи.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 проведении заседания размещается секретарем Попечительского совета на интернет-ресурсе дошкольной организации с уведомлением всех членов Попечительского совета.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интернет-ресурсе содержит дату, время и место проведения заседания.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заседаниях принимают участие наблюдатели от гражданского общества.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Попечительского совета является его председатель, избираемый из числа членов Попечительского совета данной дошкольной организации на заседании Попечительского совета путем открытого голосования большинством голосов его членов.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Попечительского совета, избираемый из числа работников дошкольной организации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дошкольной организации.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дошкольной организации.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Попечительского совета размещаются секретарем совета на интернет-ресурсе дошкольной организации.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Благотворительная помощь дошкольной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Принятые дошкольной организацией поступления от благотворительной помощи зачисляются на: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дошкольной организации, созданной в организационно-правовой форме государственное учреждение;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 – для дошкольной организации, созданной в иных организационно-правовых формах.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Поступления от благотворительной помощи расходуются на следующие цели: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воспитанников дошкольной организации;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дошкольной организации;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одаренных детей;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предметно-пространственной развивающей среды.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дошкольной организации.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bookmarkEnd w:id="106"/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Прекращение работы Попечительского совета осуществляется: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уполномоченного органа соответствующей отрасли или местного исполнительного органа в области образования;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дошкольной организации;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истечению срока полномочий Попечительского совета, указанного в пункте 5 настоящих Правил;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прекращении полномочий членов Попечительского совета.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Член Попечительского совета исключается из состава Попечительского совета: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 (на основании письменного заявления в произвольной форме на имя Председателя совета);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на заседаниях совета без уважительных причин более трех раз в течение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 № 56</w:t>
            </w:r>
          </w:p>
        </w:tc>
      </w:tr>
    </w:tbl>
    <w:bookmarkStart w:name="z12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</w:t>
      </w:r>
    </w:p>
    <w:bookmarkEnd w:id="116"/>
    <w:bookmarkStart w:name="z1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как коллегиальный орган управления организацией среднего образования, в том числе специализированной и специальной организацией образования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осуществляют свою деятельность на основе принципов: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безвозмездной основе;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добровольности;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публичности.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Попечительского совета: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требования настоящих Правил и иных нормативных правовых актов;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bookmarkEnd w:id="127"/>
    <w:bookmarkStart w:name="z13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Попечительского совета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Попечительского совета составляет 3 (три) года.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избирается из числа членов Комиссии на ее первом заседании, о чем выносится протокольное решение.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заканчивается по истечении 20 (двадцати) календарных дней со дня размещения объявления.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резюме на казахском или русском языках;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 наличии образования (при наличии);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представляют дополнительные сведения о профессиональной (или) общественной деятельности.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Попечительского совета входят: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родители или иные законные представители обучающихся в данной организации образования (по одному родителю или иному законному представителю обучающихся в данной организации образования от каждой параллели классов) – не более 11 человек;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педагогического труда (при наличии) – 1 человек;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местных представительных, и/или исполнительных, и/или правоохранительных органов – 1-3 человека;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неправительственных (некоммерческих) организаций – 1-2 человека;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благотворители и/или меценаты (при наличии) – 1-2 человека;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представители средств массовой информации (при наличии) – 1 человек;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представители органов ученического самоуправления – 1-2 человека.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Кандидаты в члены Попечительского совета выдвигаются организациями образования, прошедшие отбор на общем собрании родительской общественности.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кандидатов от родительской общественности (по одному родителю или иному законному представителю обучающихся в данной организации образования от каждой параллели классов)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кандидатов в члены Попечительского Совета учитывается наличие образования, профессиональные знания, компетентность, деловая репутация.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Попечительского совета с учетом всех процедур завершается не позже 30 октября календарного года.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образования.</w:t>
      </w:r>
    </w:p>
    <w:bookmarkEnd w:id="159"/>
    <w:bookmarkStart w:name="z17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Попечительского совета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организации образования: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приоритетные направления развития организации образования;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при формировании бюджета организации образования;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внесение изменений и/или дополнений в устав и правила внутреннего распорядка организации образования;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альтернативные сроки начала и завершения учебного года, выбранного организацией образования;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экспериментальные образовательные программы организации образования;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предоставляет в аттестационную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согласовывает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в течение года списки кандидатур обучающихся, направляемых в Республиканский учебно-оздоровительный центр "Балдаурен" и Национальный научно-практический, образовательный и оздоровительный центр "Бобек";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 реже 2 (двух) раз в год заслушивает отчеты руководителя организации образования о деятельности организации образования;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расходованием спонсорских средств, поступающих на счет организации образования для оказания поддержки обучающимся, оказавшимся в тяжелой жизненной ситуации, и укрепления материально-технической базы;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администрации организации образования в проведении мероприятий по противодействию коррупции;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1 (один) раз в течение учебного года мониторинг степени удовлетворенности обучающихся условиями обучения в организации образования путем анонимного анкетирования обучающихся и родителей или иных законных представителей;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мониторинг процесса приобретения товаров, работ и услуг;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содействует педагогическому коллективу в осуществлении работы с семьями обучающихся и при необходимости совместно с администрацией организации образования проводит общие родительские собрания;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администрации организации образования в предупреждении правонарушений, наркомании, алкоголизма, табакокурения, бродяжничества, попрошайничества, буллинга, лудомании среди обучающихся;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в ходе контроля выносятся на внеочередное заседание.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Попечительского совета осуществляется в соответствии с планом работы на учебный год.</w:t>
      </w:r>
    </w:p>
    <w:bookmarkEnd w:id="186"/>
    <w:bookmarkStart w:name="z19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Попечительского совета проводятся не реже 1 раза в квартал.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заседаний Попечительского совета в режиме видеоконференцсвязи.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 проведении заседания размещается секретарем Попечительского совета на интернет-ресурсе организации образования, с уведомлением всех членов Попечительского совета.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интернет-ресурсе содержит дату, время и место проведения заседания.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заседаниях принимают участие наблюдатели от гражданского общества.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Попечительского совета размещаются секретарем совета на интернет-ресурсе организации образования.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Принятые организации образования поступления от благотворительной помощи зачисляются на: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образования, созданной в организационно-правовой форме государственное учреждение;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 – для организации образования, созданной в иных организационно-правовых формах.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Поступления от благотворительной помощи расходуются на следующие цели: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обучающихся организации образования;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организации образования;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одаренных детей;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развивающей среды.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 образования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организации образования.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bookmarkEnd w:id="214"/>
    <w:bookmarkStart w:name="z22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Прекращение работы Попечительского совета осуществляется: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уполномоченного органа соответствующей отрасли или местного исполнительного органа в области образования;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организации образования;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истечению срока полномочий Попечительского совета, указанного в пункте 5 настоящих Правил;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прекращении полномочий членов Попечительского совета.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Член Попечительского совета исключается из состава Попечительского совета: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 (на основании письменного заявления в произвольной форме на имя Председателя совета);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на заседаниях совета без уважительных причин более трех раз в течение года.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 № 56</w:t>
            </w:r>
          </w:p>
        </w:tc>
      </w:tr>
    </w:tbl>
    <w:bookmarkStart w:name="z23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организациях технического и профессионального, послесреднего образования</w:t>
      </w:r>
    </w:p>
    <w:bookmarkEnd w:id="224"/>
    <w:bookmarkStart w:name="z23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 организациях технического и профессионального, послесреднего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как коллегиальный орган управления организацией технического и профессионального, послесреднего образования (далее – организация ТиПО), содействующий в ее развитии и обеспечивающий общественный контроль за деятельностью организации ТиПО, осуществляет свою деятельность на основе принципов: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безвозмездной основе;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добровольности;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публичности.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Попечительского совета: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требования настоящих Правил и иных нормативных правовых актов;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во взаимодействии с организацией ТиПО,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bookmarkEnd w:id="235"/>
    <w:bookmarkStart w:name="z248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Попечительского совета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Попечительского совета составляет 3 (три) года.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органа управления организацией образования,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избирается из числа членов Комиссии на ее первом заседании, о чем выносится протокольное решение.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заканчивается по истечении 20 (двадцати) календарных дней со дня размещения объявления.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резюме на казахском или русском языках;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 наличии образования (при наличии);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представляют дополнительные сведения о профессиональной (или) общественной деятельности.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Попечительского совета входят родители или иные законные представители обучающихся, а также представители государственных, представительных органов, работодателей и социальных партнеров, меценатов, неправительственных организаций.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Кандидаты в члены Попечительского совета выдвигаются организациями ТиПО, прошедшие отбор на общем собрании родительской общественности.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кандидатов от родительской общественности (по одному родителю или иному законному представителю обучающихся в данной организации ТиПО от каждого курса)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Попечительского совета с учетом всех процедур завершается не позже 30 октября календарного года.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ТиПО.</w:t>
      </w:r>
    </w:p>
    <w:bookmarkEnd w:id="259"/>
    <w:bookmarkStart w:name="z27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Попечительского совета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организации ТиПО: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приоритетные направления развития организации ТиПО;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ТиПО;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при формировании бюджета организации ТиПО;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внесение изменений и/или дополнений в устав и правила внутреннего распорядка организации ТиПО;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согласовывает и выносит протокольное решение по итогам собеседования с кандидатами на занятие вакантной должности руководителя организации ТиПО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(зарегистрированный в Реестре государственной регистрации нормативных правовых актов за № 7495);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и выносит протокольное решение по распределению финансовых средств, поступивших в организацию ТиПО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 и свобод обучающихся, родителей или иных законных представителей, содействует в охране их прав, обеспечении безопасности и защите от физического, психического и иных форм насилия и дискриминации;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реже 2 (двух) раз в год заслушивает отчеты руководителя организации ТиПО о деятельности организации ТиПО;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расходованием спонсорских средств, поступающих на счет организации ТиПО для оказания поддержки обучающимся, оказавшимся в тяжелой жизненной ситуации, и укрепления материально-технической базы;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содействует в организации помощи обучающимся из семей, относящихся к социально-уязвимым слоям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обучающихся;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администрации организации ТиПО в проведении мероприятий по противодействию коррупции;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1 (один) раз в течение учебного года мониторинг степени удовлетворенности обучающихся условиями обучения в организации ТиПО путем анонимного анкетирования обучающихся и родителей или иных законных представителей;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мониторинг процесса приобретения товаров, работ и услуг;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администрации организации ТиПО в предупреждении правонарушений, наркомании, алкоголизма, табакокурения, буллинга, лудомании среди обучающихся;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проведению культурных, оздоровительных мероприятий, конференций, совещаний, семинаров по вопросам деятельности организации ТиПО;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вырабатывает предложения по совершенствованию мер поддержки талантливой молодежи;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в ходе контроля выносятся на внеочередное заседание.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Попечительского совета осуществляется в соответствии с планом работы на учебный год.</w:t>
      </w:r>
    </w:p>
    <w:bookmarkEnd w:id="282"/>
    <w:bookmarkStart w:name="z29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Попечительского совета проводятся не реже 1 раза в квартал.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заседаний Попечительского совета в режиме видеоконференцсвязи.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 проведении заседания размещается секретарем Попечительского совета на интернет-ресурсе организации ТиПО, с уведомлением всех членов Попечительского совета.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интернет-ресурсе содержит дату, время и место проведения заседания.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заседаниях принимают участие наблюдатели от гражданского общества.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Попечительского совета является его председатель, избираемый из числа членов Попечительского совета данной организации ТиПО на заседании Попечительского совета путем открытого голосования большинством голосов его членов.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Попечительского совета, избираемый из числа работников организации ТиПО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ТиПО.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руководителя организации ТиПО не согласен с решением Попечительского совета, то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ТиПО.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В случае равного количества голосов "за" либо "против" голос председателя согласительной комиссии считается решающим.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Попечительского совета размещаются секретарем совета на интернет-ресурсе организации ТиПО.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Благотворительная помощь организации ТиПО оказывается в добровольном порядке на безвозмездной основе и расходуется исключительно по решению Попечительского совета.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Принятые организацией ТиПО поступления от благотворительной помощи зачисляются на: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ТиПО, созданной в организационно-правовой форме государственное учреждение;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 – для организации ТиПО, созданной в иных организационно-правовых формах.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Поступления от благотворительной помощи расходуются на следующие цели: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обучающихся организации ТиПО;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организации ТиПО;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одаренных детей;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развивающей среды.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 ТиПО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организации ТиПО.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bookmarkEnd w:id="310"/>
    <w:bookmarkStart w:name="z323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Прекращение работы Попечительского совета осуществляется: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уполномоченного органа соответствующей отрасли или местного исполнительного органа в области образования;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организации ТиПО;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истечению срока полномочий Попечительского совета, указанного в пункте 5 настоящих Правил;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прекращении полномочий членов Попечительского совета.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Член Попечительского совета исключается из состава Попечительского совета: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 (на основании письменного заявления в произвольной форме на имя Председателя совета);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на заседаниях совета без уважительных причин более трех раз в течение года.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 № 56</w:t>
            </w:r>
          </w:p>
        </w:tc>
      </w:tr>
    </w:tbl>
    <w:bookmarkStart w:name="z33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во внешкольных организациях дополнительного образования для детей</w:t>
      </w:r>
    </w:p>
    <w:bookmarkEnd w:id="320"/>
    <w:bookmarkStart w:name="z334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во внешкольных организациях дополнительного образования для детей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как коллегиальный орган управления внешкольной организацией дополнительного образования для детей (далее – внешкольная организация), содействующий в ее развитии и обеспечивающий общественный контроль за деятельностью внешкольной организации, осуществляют свою деятельность на основе принципов: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безвозмездной основе;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добровольности;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публичности.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Попечительского совета: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требования настоящих Правил и иных нормативных правовых актов;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во взаимодействии с дошкольной организацией,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bookmarkEnd w:id="331"/>
    <w:bookmarkStart w:name="z34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Попечительского совета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Попечительского совета составляет 3 (три) года.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избирается из числа членов Комиссии на ее первом заседании, о чем выносится протокольное решение.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bookmarkEnd w:id="341"/>
    <w:bookmarkStart w:name="z3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заканчивается по истечении 20 (двадцати) календарных дней со дня размещения объявления.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bookmarkEnd w:id="343"/>
    <w:bookmarkStart w:name="z3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резюме на казахском или русском языках;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 наличии образования (при наличии);</w:t>
      </w:r>
    </w:p>
    <w:bookmarkEnd w:id="347"/>
    <w:bookmarkStart w:name="z36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представляют дополнительные сведения о профессиональной (или) общественной деятельности.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Попечительского совета входят: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родители или законные представители обучающихся внешкольной организации – не менее 3 человек;</w:t>
      </w:r>
    </w:p>
    <w:bookmarkEnd w:id="351"/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педагогического труда (при наличии) – 1 человек;</w:t>
      </w:r>
    </w:p>
    <w:bookmarkEnd w:id="352"/>
    <w:bookmarkStart w:name="z36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местных представительных, исполнительных и правоохранительных органов – 1-3 человека;</w:t>
      </w:r>
    </w:p>
    <w:bookmarkEnd w:id="353"/>
    <w:bookmarkStart w:name="z36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неправительственных (некоммерческих) организаций – 1-2 человека;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благотворители и/или меценаты (при наличии) – 1-2 человека;</w:t>
      </w:r>
    </w:p>
    <w:bookmarkEnd w:id="355"/>
    <w:bookmarkStart w:name="z3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представитель средств массовой информации (при наличии) – 1 человек;</w:t>
      </w:r>
    </w:p>
    <w:bookmarkEnd w:id="356"/>
    <w:bookmarkStart w:name="z3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представители органов ученического самоуправления – 1-2 человека.</w:t>
      </w:r>
    </w:p>
    <w:bookmarkEnd w:id="357"/>
    <w:bookmarkStart w:name="z3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Кандидаты в члены Попечительского совета выдвигаются внешкольными организациями, прошедшие отбор на общем собрании родительской общественности.</w:t>
      </w:r>
    </w:p>
    <w:bookmarkEnd w:id="358"/>
    <w:bookmarkStart w:name="z3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кандидатов от родительской общественности (по одному родителю или иному законному представителю обучающихся в данной внешкольной организации от каждой возрастной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bookmarkEnd w:id="359"/>
    <w:bookmarkStart w:name="z3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Попечительского совета с учетом всех процедур завершается не позже 30 октября календарного года.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внешкольной организации.</w:t>
      </w:r>
    </w:p>
    <w:bookmarkEnd w:id="362"/>
    <w:bookmarkStart w:name="z376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Попечительского совета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внешкольной организации:</w:t>
      </w:r>
    </w:p>
    <w:bookmarkEnd w:id="364"/>
    <w:bookmarkStart w:name="z3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приоритетные направления развития внешкольной организации;</w:t>
      </w:r>
    </w:p>
    <w:bookmarkEnd w:id="365"/>
    <w:bookmarkStart w:name="z3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внешкольной организации;</w:t>
      </w:r>
    </w:p>
    <w:bookmarkEnd w:id="366"/>
    <w:bookmarkStart w:name="z3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при формировании бюджета внешкольной организации;</w:t>
      </w:r>
    </w:p>
    <w:bookmarkEnd w:id="367"/>
    <w:bookmarkStart w:name="z3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внесение изменений и/или дополнений в устав и правила внутреннего распорядка внешкольной организации;</w:t>
      </w:r>
    </w:p>
    <w:bookmarkEnd w:id="368"/>
    <w:bookmarkStart w:name="z3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и выносит протокольное решение по распределению финансовых средств, поступивших во внешкольную организацию в виде благотворительной помощи, принимает решение о их целевом расходовании, по выбору направлений, форм, размеров и порядка использования спонсорской, благотворительной и иной помощи;</w:t>
      </w:r>
    </w:p>
    <w:bookmarkEnd w:id="369"/>
    <w:bookmarkStart w:name="z3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bookmarkEnd w:id="370"/>
    <w:bookmarkStart w:name="z3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bookmarkEnd w:id="371"/>
    <w:bookmarkStart w:name="z3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реже 2 (двух) раз в год заслушивает отчеты руководителя внешкольной организации о деятельности внешкольной организации;</w:t>
      </w:r>
    </w:p>
    <w:bookmarkEnd w:id="372"/>
    <w:bookmarkStart w:name="z3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расходованием спонсорских средств, поступающих на счет внешкольной организации для оказания поддержки обучающимся, оказавшимся в тяжелой жизненной ситуации, и укрепления материально-технической базы;</w:t>
      </w:r>
    </w:p>
    <w:bookmarkEnd w:id="373"/>
    <w:bookmarkStart w:name="z38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содействует в организации помощи обучающимся из семей, относящихся к социально-уязвимым слоям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bookmarkEnd w:id="374"/>
    <w:bookmarkStart w:name="z38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администрации внешкольной организации в проведении мероприятий по противодействию коррупции;</w:t>
      </w:r>
    </w:p>
    <w:bookmarkEnd w:id="375"/>
    <w:bookmarkStart w:name="z3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1 (один) раз в течение учебного года мониторинг степени удовлетворенности обучающихся условиями обучения во внешкольной организации путем анонимного анкетирования обучающихся и родителей или иных законных представителей;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1 (один) раз в год мониторинг занятости детей с особыми образовательными потребностями в кружках по интересам и спортивных секциях внешкольной организации;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мониторинг процесса приобретения товаров, работ и услуг;</w:t>
      </w:r>
    </w:p>
    <w:bookmarkEnd w:id="378"/>
    <w:bookmarkStart w:name="z3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педагогическому коллективу в осуществлении работы с семьями обучающихся и при необходимости совместно с администрацией внешкольной организации проводит общие родительские собрания;</w:t>
      </w:r>
    </w:p>
    <w:bookmarkEnd w:id="379"/>
    <w:bookmarkStart w:name="z3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администрации внешкольной организации в предупреждении правонарушений, наркомании, алкоголизма, табакокурения, бродяжничества, попрошайничества, буллинга, лудомании среди обучающихся;</w:t>
      </w:r>
    </w:p>
    <w:bookmarkEnd w:id="380"/>
    <w:bookmarkStart w:name="z39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bookmarkEnd w:id="381"/>
    <w:bookmarkStart w:name="z3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содействует проведению культурных, оздоровительных мероприятий, конференций, совещаний, семинаров по вопросам деятельности внешкольной организации;</w:t>
      </w:r>
    </w:p>
    <w:bookmarkEnd w:id="382"/>
    <w:bookmarkStart w:name="z39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bookmarkEnd w:id="383"/>
    <w:bookmarkStart w:name="z39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в ходе контроля выносятся на внеочередное заседание.</w:t>
      </w:r>
    </w:p>
    <w:bookmarkEnd w:id="384"/>
    <w:bookmarkStart w:name="z39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Попечительского совета осуществляется в соответствии с планом работы на учебный год.</w:t>
      </w:r>
    </w:p>
    <w:bookmarkEnd w:id="385"/>
    <w:bookmarkStart w:name="z399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386"/>
    <w:bookmarkStart w:name="z40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Попечительского совета проводятся не реже 1 раза в квартал.</w:t>
      </w:r>
    </w:p>
    <w:bookmarkEnd w:id="387"/>
    <w:bookmarkStart w:name="z4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заседаний Попечительского совета в режиме видеоконференцсвязи.</w:t>
      </w:r>
    </w:p>
    <w:bookmarkEnd w:id="388"/>
    <w:bookmarkStart w:name="z4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 проведении заседания размещается секретарем Попечительского совета на интернет-ресурсе внешкольной организации, с уведомлением всех членов Попечительского совета.</w:t>
      </w:r>
    </w:p>
    <w:bookmarkEnd w:id="389"/>
    <w:bookmarkStart w:name="z40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интернет-ресурсе содержит дату, время и место проведения заседания.</w:t>
      </w:r>
    </w:p>
    <w:bookmarkEnd w:id="390"/>
    <w:bookmarkStart w:name="z4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заседаниях принимают участие наблюдатели от гражданского общества.</w:t>
      </w:r>
    </w:p>
    <w:bookmarkEnd w:id="391"/>
    <w:bookmarkStart w:name="z40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Попечительского совета является его председатель, избираемый из числа членов Попечительского совета данной внешкольной организации на заседании Попечительского совета путем открытого голосования большинством голосов его членов.</w:t>
      </w:r>
    </w:p>
    <w:bookmarkEnd w:id="392"/>
    <w:bookmarkStart w:name="z40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bookmarkEnd w:id="393"/>
    <w:bookmarkStart w:name="z40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Попечительского совета, избираемый из числа работников внешкольной организации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bookmarkEnd w:id="394"/>
    <w:bookmarkStart w:name="z40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395"/>
    <w:bookmarkStart w:name="z40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bookmarkEnd w:id="396"/>
    <w:bookmarkStart w:name="z41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Попечительского совета рассматриваются администрацией внешкольной организации с принятием соответствующих решений в установленные законом сроки.</w:t>
      </w:r>
    </w:p>
    <w:bookmarkEnd w:id="397"/>
    <w:bookmarkStart w:name="z41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внешкольной организации.</w:t>
      </w:r>
    </w:p>
    <w:bookmarkEnd w:id="398"/>
    <w:bookmarkStart w:name="z4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внешкольной организации.</w:t>
      </w:r>
    </w:p>
    <w:bookmarkEnd w:id="399"/>
    <w:bookmarkStart w:name="z4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bookmarkEnd w:id="400"/>
    <w:bookmarkStart w:name="z41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Согласительной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bookmarkEnd w:id="401"/>
    <w:bookmarkStart w:name="z4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Попечительского совета размещаются секретарем совета на интернет-ресурсе внешкольной организации.</w:t>
      </w:r>
    </w:p>
    <w:bookmarkEnd w:id="402"/>
    <w:bookmarkStart w:name="z4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Благотворительная помощь внешкольной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bookmarkEnd w:id="403"/>
    <w:bookmarkStart w:name="z41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Принятые внешкольной организации поступления от благотворительной помощи зачисляются на:</w:t>
      </w:r>
    </w:p>
    <w:bookmarkEnd w:id="404"/>
    <w:bookmarkStart w:name="z41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внешкольной организации, созданной в организационно-правовой форме государственное учреждение;</w:t>
      </w:r>
    </w:p>
    <w:bookmarkEnd w:id="405"/>
    <w:bookmarkStart w:name="z41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уровня, – для внешкольной организации, созданной в иных организационно-правовых формах.</w:t>
      </w:r>
    </w:p>
    <w:bookmarkEnd w:id="406"/>
    <w:bookmarkStart w:name="z42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Поступления от благотворительной помощи расходуются на следующие цели:</w:t>
      </w:r>
    </w:p>
    <w:bookmarkEnd w:id="407"/>
    <w:bookmarkStart w:name="z42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обучающихся внешкольной организации;</w:t>
      </w:r>
    </w:p>
    <w:bookmarkEnd w:id="408"/>
    <w:bookmarkStart w:name="z42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внешкольной организации;</w:t>
      </w:r>
    </w:p>
    <w:bookmarkEnd w:id="409"/>
    <w:bookmarkStart w:name="z42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одаренных детей;</w:t>
      </w:r>
    </w:p>
    <w:bookmarkEnd w:id="410"/>
    <w:bookmarkStart w:name="z42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предметно-пространственной развивающей среды.</w:t>
      </w:r>
    </w:p>
    <w:bookmarkEnd w:id="411"/>
    <w:bookmarkStart w:name="z42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внешкольной организации.</w:t>
      </w:r>
    </w:p>
    <w:bookmarkEnd w:id="412"/>
    <w:bookmarkStart w:name="z4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bookmarkEnd w:id="413"/>
    <w:bookmarkStart w:name="z427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414"/>
    <w:bookmarkStart w:name="z42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Прекращение работы Попечительского совета осуществляется:</w:t>
      </w:r>
    </w:p>
    <w:bookmarkEnd w:id="415"/>
    <w:bookmarkStart w:name="z4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уполномоченного органа соответствующей отрасли или местного исполнительного органа в области образования;</w:t>
      </w:r>
    </w:p>
    <w:bookmarkEnd w:id="416"/>
    <w:bookmarkStart w:name="z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внешкольной организации;</w:t>
      </w:r>
    </w:p>
    <w:bookmarkEnd w:id="417"/>
    <w:bookmarkStart w:name="z4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истечению срока полномочий Попечительского совета, указанного в пункте 5 настоящих Правил;</w:t>
      </w:r>
    </w:p>
    <w:bookmarkEnd w:id="418"/>
    <w:bookmarkStart w:name="z43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прекращении полномочий членов Попечительского совета.</w:t>
      </w:r>
    </w:p>
    <w:bookmarkEnd w:id="419"/>
    <w:bookmarkStart w:name="z43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Член Попечительского совета исключается из состава Попечительского совета:</w:t>
      </w:r>
    </w:p>
    <w:bookmarkEnd w:id="420"/>
    <w:bookmarkStart w:name="z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 (на основании письменного заявления в произвольной форме на имя Председателя совета);</w:t>
      </w:r>
    </w:p>
    <w:bookmarkEnd w:id="421"/>
    <w:bookmarkStart w:name="z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на заседаниях совета без уважительных причин более трех раз в течение года.</w:t>
      </w:r>
    </w:p>
    <w:bookmarkEnd w:id="4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 № 56</w:t>
            </w:r>
          </w:p>
        </w:tc>
      </w:tr>
    </w:tbl>
    <w:bookmarkStart w:name="z437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</w:t>
      </w:r>
    </w:p>
    <w:bookmarkEnd w:id="423"/>
    <w:bookmarkStart w:name="z438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как коллегиальный орган управления организацией образования для детей-сирот и детей, оставшихся без попечения родителей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осуществляет свою деятельность на основе принципов: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безвозмездной основе;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добровольности;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публичности.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Попечительского совета: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требования настоящих Правил и иных нормативных правовых актов;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bookmarkEnd w:id="434"/>
    <w:bookmarkStart w:name="z449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Попечительского совета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Попечительский совет избирается Комиссией, создаваемой местным исполнительным органом в области образования (далее – Комиссия).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Попечительского совета составляет 3 (три) года.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избирается из числа членов Комиссии на ее первом заседании, о чем выносится протокольное решение.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местного исполнительного органа в области образования.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заканчивается по истечении 20 (двадцати) календарных дней со дня размещения объявления.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резюме на казахском или русском языках;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 наличии образования (при наличии);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представляют дополнительные сведения о профессиональной (или) общественной деятельности.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Попечительского совета входят: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органов опеки и попечительства, располагаемые на административной территории организации образования – 1 человек;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неправительственных (некоммерческих) организаций – не менее 3 человек. От одного юридического лица, являющегося некоммерческой организацией, в Попечительский совет может быть избран только один представитель;</w:t>
      </w:r>
    </w:p>
    <w:bookmarkEnd w:id="455"/>
    <w:bookmarkStart w:name="z47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местных представительных органов – 1 человек;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государственных органов – 1 человек;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представители правоохранительных органов – 1 человек;</w:t>
      </w:r>
    </w:p>
    <w:bookmarkEnd w:id="458"/>
    <w:bookmarkStart w:name="z47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региональный уполномоченный по правам ребенка (при наличии) – 1 человек;</w:t>
      </w:r>
    </w:p>
    <w:bookmarkEnd w:id="459"/>
    <w:bookmarkStart w:name="z47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представитель республиканского или местного общественного совета – 1 человек;</w:t>
      </w:r>
    </w:p>
    <w:bookmarkEnd w:id="460"/>
    <w:bookmarkStart w:name="z47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участник Национального превентивного механизма (при наличии) – 1 человек;</w:t>
      </w:r>
    </w:p>
    <w:bookmarkEnd w:id="461"/>
    <w:bookmarkStart w:name="z47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благотворители и/или меценаты (при наличии) – 1-2 человека;</w:t>
      </w:r>
    </w:p>
    <w:bookmarkEnd w:id="462"/>
    <w:bookmarkStart w:name="z47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представители средств массовой информации (при наличии) – 1-2 человека;</w:t>
      </w:r>
    </w:p>
    <w:bookmarkEnd w:id="463"/>
    <w:bookmarkStart w:name="z47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представители органов самоуправления воспитанников – 1 человека.</w:t>
      </w:r>
    </w:p>
    <w:bookmarkEnd w:id="464"/>
    <w:bookmarkStart w:name="z4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Кандидаты в члены Попечительского совета выдвигаются организациями образования, прошедшие отбор на педагогическом совете. Список кандидатов направляется в местный исполнительный орган в области образования с прилагаемыми документами, указанными пунктом 9 настоящих Правил.</w:t>
      </w:r>
    </w:p>
    <w:bookmarkEnd w:id="465"/>
    <w:bookmarkStart w:name="z48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bookmarkEnd w:id="466"/>
    <w:bookmarkStart w:name="z48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Попечительского совета с учетом всех процедур завершается не позже 30 октября календарного года.</w:t>
      </w:r>
    </w:p>
    <w:bookmarkEnd w:id="467"/>
    <w:bookmarkStart w:name="z48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Избранный состав Попечительского совета утверждается местным исполнительным органом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образования.</w:t>
      </w:r>
    </w:p>
    <w:bookmarkEnd w:id="468"/>
    <w:bookmarkStart w:name="z483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Попечительского совета</w:t>
      </w:r>
    </w:p>
    <w:bookmarkEnd w:id="469"/>
    <w:bookmarkStart w:name="z48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организации образования:</w:t>
      </w:r>
    </w:p>
    <w:bookmarkEnd w:id="470"/>
    <w:bookmarkStart w:name="z48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приоритетные направления развития организации образования;</w:t>
      </w:r>
    </w:p>
    <w:bookmarkEnd w:id="471"/>
    <w:bookmarkStart w:name="z48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bookmarkEnd w:id="472"/>
    <w:bookmarkStart w:name="z48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при формировании бюджета организации образования;</w:t>
      </w:r>
    </w:p>
    <w:bookmarkEnd w:id="473"/>
    <w:bookmarkStart w:name="z48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внесение изменений и/или дополнений в устав и правила внутреннего распорядка организации образования;</w:t>
      </w:r>
    </w:p>
    <w:bookmarkEnd w:id="474"/>
    <w:bookmarkStart w:name="z48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согласовывает и выносит протокольное решение по итогам собеседования с кандидатами на занятие вакантной должности руководителя организации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(зарегистрированный в Реестре государственной регистрации нормативных правовых актов за № 7495);</w:t>
      </w:r>
    </w:p>
    <w:bookmarkEnd w:id="475"/>
    <w:bookmarkStart w:name="z49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в аттестационную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bookmarkEnd w:id="476"/>
    <w:bookmarkStart w:name="z49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bookmarkEnd w:id="477"/>
    <w:bookmarkStart w:name="z49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мониторинг процесса приобретения товаров, работ и услуг;</w:t>
      </w:r>
    </w:p>
    <w:bookmarkEnd w:id="478"/>
    <w:bookmarkStart w:name="z49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перевод воспитанника из организации образования в другую организацию образования, здравоохранения, социальной защиты;</w:t>
      </w:r>
    </w:p>
    <w:bookmarkEnd w:id="479"/>
    <w:bookmarkStart w:name="z49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сроки пребывания в летних оздоровительных лагерях в период летних каникул, списки кандидатур воспитанников, направляемых в Республиканский учебно-оздоровительный центр "Балдаурен" и Национальный научно-практический, образовательный и оздоровительный центр "Бобек";</w:t>
      </w:r>
    </w:p>
    <w:bookmarkEnd w:id="480"/>
    <w:bookmarkStart w:name="z49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психологической и правовой поддержке воспитанников, их семейному устройству, сопровождению приемных родителей и постинтернатному сопровождению выпускников организации образования;</w:t>
      </w:r>
    </w:p>
    <w:bookmarkEnd w:id="481"/>
    <w:bookmarkStart w:name="z49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взаимодействует со Школой приемных родителей, созданной при организации образования;</w:t>
      </w:r>
    </w:p>
    <w:bookmarkEnd w:id="482"/>
    <w:bookmarkStart w:name="z49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качеством санитарно-гигиенических условий организации образования, качеством питания, состоянием обмундирования, лекарственных препаратов, прилегающей территории;</w:t>
      </w:r>
    </w:p>
    <w:bookmarkEnd w:id="483"/>
    <w:bookmarkStart w:name="z49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соблюдением прав воспитанников организации образования в части обеспечения сохранности их денежных средств и материальных ценностей, поступающих от физических и юридических лиц, соблюдением их имущественных и неимущественных прав;</w:t>
      </w:r>
    </w:p>
    <w:bookmarkEnd w:id="484"/>
    <w:bookmarkStart w:name="z49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развитию практики наставничества в отношении воспитанников;</w:t>
      </w:r>
    </w:p>
    <w:bookmarkEnd w:id="485"/>
    <w:bookmarkStart w:name="z50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расходованием спонсорских средств, поступающих на счет организации образования для оказания поддержки воспитанникам, и укрепления материально-технической базы;</w:t>
      </w:r>
    </w:p>
    <w:bookmarkEnd w:id="486"/>
    <w:bookmarkStart w:name="z50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деятельности администрации организации образования по предупреждению правонарушений, преступлений, наркомании, алкоголизма и табакокурения, бродяжничества и попрошайничества среди воспитанников;</w:t>
      </w:r>
    </w:p>
    <w:bookmarkEnd w:id="487"/>
    <w:bookmarkStart w:name="z50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содействует укреплению дисциплины среди воспитанников;</w:t>
      </w:r>
    </w:p>
    <w:bookmarkEnd w:id="488"/>
    <w:bookmarkStart w:name="z50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взаимодействует с законными представителями и родственниками воспитанников организации образования и содействует разрешению конфликтов, возникших в организации образования;</w:t>
      </w:r>
    </w:p>
    <w:bookmarkEnd w:id="489"/>
    <w:bookmarkStart w:name="z50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деятельности администрации организации образования в обеспечении воспитанникам условий для обучения, воспитания, лечения, социальной адаптации, реабилитации и интеграции в общество;</w:t>
      </w:r>
    </w:p>
    <w:bookmarkEnd w:id="490"/>
    <w:bookmarkStart w:name="z50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администрации организации образования в проведении мероприятий по противодействию коррупции;</w:t>
      </w:r>
    </w:p>
    <w:bookmarkEnd w:id="491"/>
    <w:bookmarkStart w:name="z50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проводит 1 (один) раз в год мониторинг степени удовлетворенности воспитанников условиями проживания и обучения в организации образования путем анонимного анкетирования воспитанников и их законных представителей;</w:t>
      </w:r>
    </w:p>
    <w:bookmarkEnd w:id="492"/>
    <w:bookmarkStart w:name="z50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bookmarkEnd w:id="493"/>
    <w:bookmarkStart w:name="z50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заслушивает не реже 2 (двух) раз в год отчеты руководителя организации образования о деятельности организации образования;</w:t>
      </w:r>
    </w:p>
    <w:bookmarkEnd w:id="494"/>
    <w:bookmarkStart w:name="z50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bookmarkEnd w:id="495"/>
    <w:bookmarkStart w:name="z51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bookmarkEnd w:id="496"/>
    <w:bookmarkStart w:name="z51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в ходе контроля выносятся на внеочередное заседание.</w:t>
      </w:r>
    </w:p>
    <w:bookmarkEnd w:id="497"/>
    <w:bookmarkStart w:name="z51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Попечительского совета осуществляется в соответствии с планом работы на учебный год, разработанным на основе типового плана работы Попечительского совета организации образования, согласно приложению к настоящим Правилам.</w:t>
      </w:r>
    </w:p>
    <w:bookmarkEnd w:id="498"/>
    <w:bookmarkStart w:name="z513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499"/>
    <w:bookmarkStart w:name="z51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Попечительского совета проводятся не реже 1 раза в квартал.</w:t>
      </w:r>
    </w:p>
    <w:bookmarkEnd w:id="500"/>
    <w:bookmarkStart w:name="z51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заседаний Попечительского совета в режиме видеоконференцсвязи.</w:t>
      </w:r>
    </w:p>
    <w:bookmarkEnd w:id="501"/>
    <w:bookmarkStart w:name="z51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 проведении заседания размещается секретарем Попечительского совета на интернет-ресурсе организации образования, с уведомлением всех членов Попечительского совета.</w:t>
      </w:r>
    </w:p>
    <w:bookmarkEnd w:id="502"/>
    <w:bookmarkStart w:name="z51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интернет-ресурсе содержит дату, время и место проведения заседания.</w:t>
      </w:r>
    </w:p>
    <w:bookmarkEnd w:id="503"/>
    <w:bookmarkStart w:name="z51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заседаниях принимают участие наблюдатели от гражданского общества.</w:t>
      </w:r>
    </w:p>
    <w:bookmarkEnd w:id="504"/>
    <w:bookmarkStart w:name="z51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bookmarkEnd w:id="505"/>
    <w:bookmarkStart w:name="z52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bookmarkEnd w:id="506"/>
    <w:bookmarkStart w:name="z52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bookmarkEnd w:id="507"/>
    <w:bookmarkStart w:name="z52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508"/>
    <w:bookmarkStart w:name="z52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bookmarkEnd w:id="509"/>
    <w:bookmarkStart w:name="z52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bookmarkEnd w:id="510"/>
    <w:bookmarkStart w:name="z52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bookmarkEnd w:id="511"/>
    <w:bookmarkStart w:name="z52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bookmarkEnd w:id="512"/>
    <w:bookmarkStart w:name="z52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bookmarkEnd w:id="513"/>
    <w:bookmarkStart w:name="z52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bookmarkEnd w:id="514"/>
    <w:bookmarkStart w:name="z52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Попечительского совета размещаются секретарем совета на интернет-ресурсе организации образования.</w:t>
      </w:r>
    </w:p>
    <w:bookmarkEnd w:id="515"/>
    <w:bookmarkStart w:name="z53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bookmarkEnd w:id="516"/>
    <w:bookmarkStart w:name="z53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Принятые организацией образования поступления от благотворительной помощи зачисляются на:</w:t>
      </w:r>
    </w:p>
    <w:bookmarkEnd w:id="517"/>
    <w:bookmarkStart w:name="z53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образования, созданной в организационно-правовой форме государственное учреждение;</w:t>
      </w:r>
    </w:p>
    <w:bookmarkEnd w:id="518"/>
    <w:bookmarkStart w:name="z53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 – для организации образования, созданной в иных организационно-правовых формах.</w:t>
      </w:r>
    </w:p>
    <w:bookmarkEnd w:id="519"/>
    <w:bookmarkStart w:name="z53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Поступления от благотворительной помощи расходуются на следующие цели:</w:t>
      </w:r>
    </w:p>
    <w:bookmarkEnd w:id="520"/>
    <w:bookmarkStart w:name="z53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воспитанников организации образования;</w:t>
      </w:r>
    </w:p>
    <w:bookmarkEnd w:id="521"/>
    <w:bookmarkStart w:name="z53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организации образования;</w:t>
      </w:r>
    </w:p>
    <w:bookmarkEnd w:id="522"/>
    <w:bookmarkStart w:name="z53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одаренных детей;</w:t>
      </w:r>
    </w:p>
    <w:bookmarkEnd w:id="523"/>
    <w:bookmarkStart w:name="z53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предметно-пространственной развивающей среды.</w:t>
      </w:r>
    </w:p>
    <w:bookmarkEnd w:id="524"/>
    <w:bookmarkStart w:name="z53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 образования ежегодно по итогам финансового года информирует общественность о результатах деятельности путем размещения соответствующего отчета на интернет-ресурсе данной организации образования.</w:t>
      </w:r>
    </w:p>
    <w:bookmarkEnd w:id="525"/>
    <w:bookmarkStart w:name="z54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bookmarkEnd w:id="526"/>
    <w:bookmarkStart w:name="z541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527"/>
    <w:bookmarkStart w:name="z54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Прекращение работы Попечительского совета осуществляется:</w:t>
      </w:r>
    </w:p>
    <w:bookmarkEnd w:id="528"/>
    <w:bookmarkStart w:name="z54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местного исполнительного органа в области образования;</w:t>
      </w:r>
    </w:p>
    <w:bookmarkEnd w:id="529"/>
    <w:bookmarkStart w:name="z54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организации образования;</w:t>
      </w:r>
    </w:p>
    <w:bookmarkEnd w:id="530"/>
    <w:bookmarkStart w:name="z54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истечению срока полномочий Попечительского совета, указанного в пункте 5 настоящих Правил;</w:t>
      </w:r>
    </w:p>
    <w:bookmarkEnd w:id="531"/>
    <w:bookmarkStart w:name="z54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прекращении полномочий членов Попечительского совета.</w:t>
      </w:r>
    </w:p>
    <w:bookmarkEnd w:id="532"/>
    <w:bookmarkStart w:name="z54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Член Попечительского совета исключается из состава Попечительского совета:</w:t>
      </w:r>
    </w:p>
    <w:bookmarkEnd w:id="533"/>
    <w:bookmarkStart w:name="z54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 (на основании письменного заявления в произвольной форме на имя Председателя совета);</w:t>
      </w:r>
    </w:p>
    <w:bookmarkEnd w:id="534"/>
    <w:bookmarkStart w:name="z54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на заседаниях совета без уважительных причин более трех раз в течение года.</w:t>
      </w:r>
    </w:p>
    <w:bookmarkEnd w:id="5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