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2a1f" w14:textId="c3e2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34) тармақшасын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 қызметкерлер мен оларға теңестірілген тұлғалардың лауазымдарының үлгілік біліктілік сипаттамалары бекітілсін. </w:t>
      </w:r>
    </w:p>
    <w:bookmarkEnd w:id="1"/>
    <w:bookmarkStart w:name="z3" w:id="2"/>
    <w:p>
      <w:pPr>
        <w:spacing w:after="0"/>
        <w:ind w:left="0"/>
        <w:jc w:val="both"/>
      </w:pPr>
      <w:r>
        <w:rPr>
          <w:rFonts w:ascii="Times New Roman"/>
          <w:b w:val="false"/>
          <w:i w:val="false"/>
          <w:color w:val="000000"/>
          <w:sz w:val="28"/>
        </w:rPr>
        <w:t xml:space="preserve">
      2. Орта білім департаменті (М.Т. Санатова)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тіркеуден өткеннен кейін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Білім және ғылым министрінің: </w:t>
      </w:r>
    </w:p>
    <w:bookmarkEnd w:id="6"/>
    <w:bookmarkStart w:name="z8" w:id="7"/>
    <w:p>
      <w:pPr>
        <w:spacing w:after="0"/>
        <w:ind w:left="0"/>
        <w:jc w:val="both"/>
      </w:pPr>
      <w:r>
        <w:rPr>
          <w:rFonts w:ascii="Times New Roman"/>
          <w:b w:val="false"/>
          <w:i w:val="false"/>
          <w:color w:val="000000"/>
          <w:sz w:val="28"/>
        </w:rPr>
        <w:t xml:space="preserve">
      1) "Педагог қызметкерлердің және оларға теңестірілген адамдар лауазымдарының үлгі біліктілік сипаттамаларын бекіту туралы" 2008 жылғы 12 ақпандағы N 61 </w:t>
      </w:r>
      <w:r>
        <w:rPr>
          <w:rFonts w:ascii="Times New Roman"/>
          <w:b w:val="false"/>
          <w:i w:val="false"/>
          <w:color w:val="000000"/>
          <w:sz w:val="28"/>
        </w:rPr>
        <w:t>бұйрығының</w:t>
      </w:r>
      <w:r>
        <w:rPr>
          <w:rFonts w:ascii="Times New Roman"/>
          <w:b w:val="false"/>
          <w:i w:val="false"/>
          <w:color w:val="000000"/>
          <w:sz w:val="28"/>
        </w:rPr>
        <w:t xml:space="preserve"> (N 5168 нормативтік құқықтық актілерді мемлекеттік тіркеу тізілімінде тіркелген, 2009 жылғы 11 ақпандағы N 21 "Юридическая газета" газетінде жарияланған); </w:t>
      </w:r>
    </w:p>
    <w:bookmarkEnd w:id="7"/>
    <w:bookmarkStart w:name="z9" w:id="8"/>
    <w:p>
      <w:pPr>
        <w:spacing w:after="0"/>
        <w:ind w:left="0"/>
        <w:jc w:val="both"/>
      </w:pPr>
      <w:r>
        <w:rPr>
          <w:rFonts w:ascii="Times New Roman"/>
          <w:b w:val="false"/>
          <w:i w:val="false"/>
          <w:color w:val="000000"/>
          <w:sz w:val="28"/>
        </w:rPr>
        <w:t xml:space="preserve">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r>
        <w:rPr>
          <w:rFonts w:ascii="Times New Roman"/>
          <w:b w:val="false"/>
          <w:i w:val="false"/>
          <w:color w:val="000000"/>
          <w:sz w:val="28"/>
        </w:rPr>
        <w:t>бұйрығының</w:t>
      </w:r>
      <w:r>
        <w:rPr>
          <w:rFonts w:ascii="Times New Roman"/>
          <w:b w:val="false"/>
          <w:i w:val="false"/>
          <w:color w:val="000000"/>
          <w:sz w:val="28"/>
        </w:rPr>
        <w:t xml:space="preserve"> (N 5615 нормативтік құқықтық актілерді мемлекеттік тіркеу тізілімінде тіркелген) күші жойылды деп танылсын. </w:t>
      </w:r>
    </w:p>
    <w:bookmarkEnd w:id="8"/>
    <w:bookmarkStart w:name="z10" w:id="9"/>
    <w:p>
      <w:pPr>
        <w:spacing w:after="0"/>
        <w:ind w:left="0"/>
        <w:jc w:val="both"/>
      </w:pPr>
      <w:r>
        <w:rPr>
          <w:rFonts w:ascii="Times New Roman"/>
          <w:b w:val="false"/>
          <w:i w:val="false"/>
          <w:color w:val="000000"/>
          <w:sz w:val="28"/>
        </w:rPr>
        <w:t xml:space="preserve">
      5. Осы бұйрықтың орындалуын бақылау вице-министр К.Н. Шәмшидиноваға жүктелсін. </w:t>
      </w:r>
    </w:p>
    <w:bookmarkEnd w:id="9"/>
    <w:bookmarkStart w:name="z11" w:id="10"/>
    <w:p>
      <w:pPr>
        <w:spacing w:after="0"/>
        <w:ind w:left="0"/>
        <w:jc w:val="both"/>
      </w:pPr>
      <w:r>
        <w:rPr>
          <w:rFonts w:ascii="Times New Roman"/>
          <w:b w:val="false"/>
          <w:i w:val="false"/>
          <w:color w:val="000000"/>
          <w:sz w:val="28"/>
        </w:rPr>
        <w:t xml:space="preserve">
      6. Осы бұйрық алғаш рет ресми жарияланғаннан кейін он күнтізбелік күн өткен соң қолданысқа енгізілді.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 Г. Әбдіқалықова   </w:t>
      </w:r>
    </w:p>
    <w:p>
      <w:pPr>
        <w:spacing w:after="0"/>
        <w:ind w:left="0"/>
        <w:jc w:val="both"/>
      </w:pPr>
      <w:r>
        <w:rPr>
          <w:rFonts w:ascii="Times New Roman"/>
          <w:b w:val="false"/>
          <w:i w:val="false"/>
          <w:color w:val="000000"/>
          <w:sz w:val="28"/>
        </w:rPr>
        <w:t>
      2009 жылғы 07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13 шілдедегі</w:t>
            </w:r>
            <w:r>
              <w:br/>
            </w:r>
            <w:r>
              <w:rPr>
                <w:rFonts w:ascii="Times New Roman"/>
                <w:b w:val="false"/>
                <w:i w:val="false"/>
                <w:color w:val="000000"/>
                <w:sz w:val="20"/>
              </w:rPr>
              <w:t xml:space="preserve">№ 338 бұйрығымен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Педагог лауазымдарының типтік біліктілік сипаттамалары</w:t>
      </w:r>
    </w:p>
    <w:p>
      <w:pPr>
        <w:spacing w:after="0"/>
        <w:ind w:left="0"/>
        <w:jc w:val="both"/>
      </w:pPr>
      <w:r>
        <w:rPr>
          <w:rFonts w:ascii="Times New Roman"/>
          <w:b w:val="false"/>
          <w:i w:val="false"/>
          <w:color w:val="ff0000"/>
          <w:sz w:val="28"/>
        </w:rPr>
        <w:t xml:space="preserve">
      Ескерту. Біліктілік сипаттамалары жаңа редакцияда – ҚР Білім және ғылым министрінің 30.04.2020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5"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 лауазымдарының үлгілік біліктілік сипаттамалары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p>
    <w:bookmarkEnd w:id="12"/>
    <w:bookmarkStart w:name="z15" w:id="13"/>
    <w:p>
      <w:pPr>
        <w:spacing w:after="0"/>
        <w:ind w:left="0"/>
        <w:jc w:val="both"/>
      </w:pPr>
      <w:r>
        <w:rPr>
          <w:rFonts w:ascii="Times New Roman"/>
          <w:b w:val="false"/>
          <w:i w:val="false"/>
          <w:color w:val="000000"/>
          <w:sz w:val="28"/>
        </w:rPr>
        <w:t>
      2. Білім беру ұйымдары қызметкерлерінің лауазымдарының үлгілік біліктілік сипаттамасы (бұдан әрі - Сипаттама):</w:t>
      </w:r>
    </w:p>
    <w:bookmarkEnd w:id="13"/>
    <w:p>
      <w:pPr>
        <w:spacing w:after="0"/>
        <w:ind w:left="0"/>
        <w:jc w:val="both"/>
      </w:pPr>
      <w:r>
        <w:rPr>
          <w:rFonts w:ascii="Times New Roman"/>
          <w:b w:val="false"/>
          <w:i w:val="false"/>
          <w:color w:val="000000"/>
          <w:sz w:val="28"/>
        </w:rPr>
        <w:t>
      білім беру ұйымдарындағы олардың орны мен рөлін анықтайтын құрылымдық бөлімшелер туралы ережелер жасауға;</w:t>
      </w:r>
    </w:p>
    <w:p>
      <w:pPr>
        <w:spacing w:after="0"/>
        <w:ind w:left="0"/>
        <w:jc w:val="both"/>
      </w:pPr>
      <w:r>
        <w:rPr>
          <w:rFonts w:ascii="Times New Roman"/>
          <w:b w:val="false"/>
          <w:i w:val="false"/>
          <w:color w:val="000000"/>
          <w:sz w:val="28"/>
        </w:rPr>
        <w:t>
      педагогтердің міндеттерін, құқықтарын және жауапкершіліктерін белгілейтін лауазымдық нұсқаулықтарды әзірлеуге;</w:t>
      </w:r>
    </w:p>
    <w:p>
      <w:pPr>
        <w:spacing w:after="0"/>
        <w:ind w:left="0"/>
        <w:jc w:val="both"/>
      </w:pPr>
      <w:r>
        <w:rPr>
          <w:rFonts w:ascii="Times New Roman"/>
          <w:b w:val="false"/>
          <w:i w:val="false"/>
          <w:color w:val="000000"/>
          <w:sz w:val="28"/>
        </w:rPr>
        <w:t xml:space="preserve">
      кадрларды іріктеу мен орналастыру, оларды пайдалануда дұрыстығына бақылауды жүргізуге; </w:t>
      </w:r>
    </w:p>
    <w:p>
      <w:pPr>
        <w:spacing w:after="0"/>
        <w:ind w:left="0"/>
        <w:jc w:val="both"/>
      </w:pPr>
      <w:r>
        <w:rPr>
          <w:rFonts w:ascii="Times New Roman"/>
          <w:b w:val="false"/>
          <w:i w:val="false"/>
          <w:color w:val="000000"/>
          <w:sz w:val="28"/>
        </w:rPr>
        <w:t>
      білім беру ұйымдары педагогтерінің біліктілік санаттарын беру (растау) рәсімдерін өткізуге негіз болады.</w:t>
      </w:r>
    </w:p>
    <w:bookmarkStart w:name="z16" w:id="14"/>
    <w:p>
      <w:pPr>
        <w:spacing w:after="0"/>
        <w:ind w:left="0"/>
        <w:jc w:val="both"/>
      </w:pPr>
      <w:r>
        <w:rPr>
          <w:rFonts w:ascii="Times New Roman"/>
          <w:b w:val="false"/>
          <w:i w:val="false"/>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bookmarkEnd w:id="14"/>
    <w:bookmarkStart w:name="z17" w:id="15"/>
    <w:p>
      <w:pPr>
        <w:spacing w:after="0"/>
        <w:ind w:left="0"/>
        <w:jc w:val="both"/>
      </w:pPr>
      <w:r>
        <w:rPr>
          <w:rFonts w:ascii="Times New Roman"/>
          <w:b w:val="false"/>
          <w:i w:val="false"/>
          <w:color w:val="000000"/>
          <w:sz w:val="28"/>
        </w:rPr>
        <w:t>
      4. Мамандардың лауазымдық міндеттер мен білім талаптарына (бас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bookmarkEnd w:id="15"/>
    <w:bookmarkStart w:name="z18" w:id="16"/>
    <w:p>
      <w:pPr>
        <w:spacing w:after="0"/>
        <w:ind w:left="0"/>
        <w:jc w:val="both"/>
      </w:pPr>
      <w:r>
        <w:rPr>
          <w:rFonts w:ascii="Times New Roman"/>
          <w:b w:val="false"/>
          <w:i w:val="false"/>
          <w:color w:val="000000"/>
          <w:sz w:val="28"/>
        </w:rPr>
        <w:t>
      5. Басшылар, педагогтер біліктілік санаттары білім басқармасы органдары белгілейді.</w:t>
      </w:r>
    </w:p>
    <w:bookmarkEnd w:id="16"/>
    <w:bookmarkStart w:name="z19" w:id="17"/>
    <w:p>
      <w:pPr>
        <w:spacing w:after="0"/>
        <w:ind w:left="0"/>
        <w:jc w:val="left"/>
      </w:pPr>
      <w:r>
        <w:rPr>
          <w:rFonts w:ascii="Times New Roman"/>
          <w:b/>
          <w:i w:val="false"/>
          <w:color w:val="000000"/>
        </w:rPr>
        <w:t xml:space="preserve">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bookmarkEnd w:id="17"/>
    <w:bookmarkStart w:name="z20" w:id="18"/>
    <w:p>
      <w:pPr>
        <w:spacing w:after="0"/>
        <w:ind w:left="0"/>
        <w:jc w:val="left"/>
      </w:pPr>
      <w:r>
        <w:rPr>
          <w:rFonts w:ascii="Times New Roman"/>
          <w:b/>
          <w:i w:val="false"/>
          <w:color w:val="000000"/>
        </w:rPr>
        <w:t xml:space="preserve"> 2-тарау. Мектепке дейінгі тәрбие және оқыту</w:t>
      </w:r>
    </w:p>
    <w:bookmarkEnd w:id="18"/>
    <w:bookmarkStart w:name="z21" w:id="19"/>
    <w:p>
      <w:pPr>
        <w:spacing w:after="0"/>
        <w:ind w:left="0"/>
        <w:jc w:val="left"/>
      </w:pPr>
      <w:r>
        <w:rPr>
          <w:rFonts w:ascii="Times New Roman"/>
          <w:b/>
          <w:i w:val="false"/>
          <w:color w:val="000000"/>
        </w:rPr>
        <w:t xml:space="preserve"> 1-параграф. Мектепке дейінгі ұйымның басшысы</w:t>
      </w:r>
    </w:p>
    <w:bookmarkEnd w:id="19"/>
    <w:bookmarkStart w:name="z22" w:id="20"/>
    <w:p>
      <w:pPr>
        <w:spacing w:after="0"/>
        <w:ind w:left="0"/>
        <w:jc w:val="both"/>
      </w:pPr>
      <w:r>
        <w:rPr>
          <w:rFonts w:ascii="Times New Roman"/>
          <w:b w:val="false"/>
          <w:i w:val="false"/>
          <w:color w:val="000000"/>
          <w:sz w:val="28"/>
        </w:rPr>
        <w:t xml:space="preserve">
      6. Лауазымдық міндеттері. нормативтік құқықтық актілерге сәйкес мектепке дейінгі оқыту және тәрбие ұйымның (бұдан әрі - МДҰ) қызметін басқарады. </w:t>
      </w:r>
    </w:p>
    <w:bookmarkEnd w:id="20"/>
    <w:p>
      <w:pPr>
        <w:spacing w:after="0"/>
        <w:ind w:left="0"/>
        <w:jc w:val="both"/>
      </w:pPr>
      <w:r>
        <w:rPr>
          <w:rFonts w:ascii="Times New Roman"/>
          <w:b w:val="false"/>
          <w:i w:val="false"/>
          <w:color w:val="000000"/>
          <w:sz w:val="28"/>
        </w:rPr>
        <w:t xml:space="preserve">
      Педагогикалық кеңес жұмысын басқарады. </w:t>
      </w:r>
    </w:p>
    <w:p>
      <w:pPr>
        <w:spacing w:after="0"/>
        <w:ind w:left="0"/>
        <w:jc w:val="both"/>
      </w:pPr>
      <w:r>
        <w:rPr>
          <w:rFonts w:ascii="Times New Roman"/>
          <w:b w:val="false"/>
          <w:i w:val="false"/>
          <w:color w:val="000000"/>
          <w:sz w:val="28"/>
        </w:rPr>
        <w:t xml:space="preserve">
      Оқу жұмыс жоспарларын, қосымша мектепке дейінгі білім беру бағдарламаларын әзірлеуді және бекітуді ұйымдастырады, ішкі тәртіп ережелерін бақылайды. </w:t>
      </w:r>
    </w:p>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pPr>
        <w:spacing w:after="0"/>
        <w:ind w:left="0"/>
        <w:jc w:val="both"/>
      </w:pPr>
      <w:r>
        <w:rPr>
          <w:rFonts w:ascii="Times New Roman"/>
          <w:b w:val="false"/>
          <w:i w:val="false"/>
          <w:color w:val="000000"/>
          <w:sz w:val="28"/>
        </w:rPr>
        <w:t>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pPr>
        <w:spacing w:after="0"/>
        <w:ind w:left="0"/>
        <w:jc w:val="both"/>
      </w:pPr>
      <w:r>
        <w:rPr>
          <w:rFonts w:ascii="Times New Roman"/>
          <w:b w:val="false"/>
          <w:i w:val="false"/>
          <w:color w:val="000000"/>
          <w:sz w:val="28"/>
        </w:rPr>
        <w:t>
      Ерекше білім беру қажеттіліктері бар балаларды тәрбиелеу мен оқытуды ұйымдастыру, оның ішінде кедергісіз орта құру үшін арнайы жағдайлар жасайды.</w:t>
      </w:r>
    </w:p>
    <w:p>
      <w:pPr>
        <w:spacing w:after="0"/>
        <w:ind w:left="0"/>
        <w:jc w:val="both"/>
      </w:pPr>
      <w:r>
        <w:rPr>
          <w:rFonts w:ascii="Times New Roman"/>
          <w:b w:val="false"/>
          <w:i w:val="false"/>
          <w:color w:val="000000"/>
          <w:sz w:val="28"/>
        </w:rPr>
        <w:t xml:space="preserve">
      Білім беру ұйымын басқару құрылымын анықтайды, қаржылық, шаруашылық, ғылыми, әдістемелік және басқа да мәселелерді шешеді. </w:t>
      </w:r>
    </w:p>
    <w:p>
      <w:pPr>
        <w:spacing w:after="0"/>
        <w:ind w:left="0"/>
        <w:jc w:val="both"/>
      </w:pPr>
      <w:r>
        <w:rPr>
          <w:rFonts w:ascii="Times New Roman"/>
          <w:b w:val="false"/>
          <w:i w:val="false"/>
          <w:color w:val="000000"/>
          <w:sz w:val="28"/>
        </w:rPr>
        <w:t>
      Тәрбиеленушілердің контингентін қалыптастырады, оларды әлеуметтік қорғауды қамтамасыз етеді.</w:t>
      </w:r>
    </w:p>
    <w:p>
      <w:pPr>
        <w:spacing w:after="0"/>
        <w:ind w:left="0"/>
        <w:jc w:val="both"/>
      </w:pPr>
      <w:r>
        <w:rPr>
          <w:rFonts w:ascii="Times New Roman"/>
          <w:b w:val="false"/>
          <w:i w:val="false"/>
          <w:color w:val="000000"/>
          <w:sz w:val="28"/>
        </w:rPr>
        <w:t xml:space="preserve">
      Қоғамдық педагогикалық ұйымдар мен әдістемелік бірлестіктердің қызметіне ықпал етеді. </w:t>
      </w:r>
    </w:p>
    <w:p>
      <w:pPr>
        <w:spacing w:after="0"/>
        <w:ind w:left="0"/>
        <w:jc w:val="both"/>
      </w:pPr>
      <w:r>
        <w:rPr>
          <w:rFonts w:ascii="Times New Roman"/>
          <w:b w:val="false"/>
          <w:i w:val="false"/>
          <w:color w:val="000000"/>
          <w:sz w:val="28"/>
        </w:rPr>
        <w:t xml:space="preserve">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w:t>
      </w:r>
    </w:p>
    <w:p>
      <w:pPr>
        <w:spacing w:after="0"/>
        <w:ind w:left="0"/>
        <w:jc w:val="both"/>
      </w:pPr>
      <w:r>
        <w:rPr>
          <w:rFonts w:ascii="Times New Roman"/>
          <w:b w:val="false"/>
          <w:i w:val="false"/>
          <w:color w:val="000000"/>
          <w:sz w:val="28"/>
        </w:rPr>
        <w:t xml:space="preserve">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p>
    <w:p>
      <w:pPr>
        <w:spacing w:after="0"/>
        <w:ind w:left="0"/>
        <w:jc w:val="both"/>
      </w:pPr>
      <w:r>
        <w:rPr>
          <w:rFonts w:ascii="Times New Roman"/>
          <w:b w:val="false"/>
          <w:i w:val="false"/>
          <w:color w:val="000000"/>
          <w:sz w:val="28"/>
        </w:rPr>
        <w:t xml:space="preserve">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w:t>
      </w:r>
    </w:p>
    <w:p>
      <w:pPr>
        <w:spacing w:after="0"/>
        <w:ind w:left="0"/>
        <w:jc w:val="both"/>
      </w:pPr>
      <w:r>
        <w:rPr>
          <w:rFonts w:ascii="Times New Roman"/>
          <w:b w:val="false"/>
          <w:i w:val="false"/>
          <w:color w:val="000000"/>
          <w:sz w:val="28"/>
        </w:rPr>
        <w:t xml:space="preserve">
      Жұртшылықпен, ұйымдармен, ата-аналармен (оларды алмастырушылармен) өзара байланысты жүзеге асырады. </w:t>
      </w:r>
    </w:p>
    <w:p>
      <w:pPr>
        <w:spacing w:after="0"/>
        <w:ind w:left="0"/>
        <w:jc w:val="both"/>
      </w:pPr>
      <w:r>
        <w:rPr>
          <w:rFonts w:ascii="Times New Roman"/>
          <w:b w:val="false"/>
          <w:i w:val="false"/>
          <w:color w:val="000000"/>
          <w:sz w:val="28"/>
        </w:rPr>
        <w:t xml:space="preserve">
      Педагог кадрларды және көмекші қызметшілерді іріктеу мен орналастыруды жүзеге асырады, қызметкерлердің лауазымдық нұсқаулықтарын әзірлейді. </w:t>
      </w:r>
    </w:p>
    <w:p>
      <w:pPr>
        <w:spacing w:after="0"/>
        <w:ind w:left="0"/>
        <w:jc w:val="both"/>
      </w:pPr>
      <w:r>
        <w:rPr>
          <w:rFonts w:ascii="Times New Roman"/>
          <w:b w:val="false"/>
          <w:i w:val="false"/>
          <w:color w:val="000000"/>
          <w:sz w:val="28"/>
        </w:rPr>
        <w:t xml:space="preserve">
      Кадрлардың кәсіби шеберліктерін арттыруға жағдай жасайды. </w:t>
      </w:r>
    </w:p>
    <w:p>
      <w:pPr>
        <w:spacing w:after="0"/>
        <w:ind w:left="0"/>
        <w:jc w:val="both"/>
      </w:pPr>
      <w:r>
        <w:rPr>
          <w:rFonts w:ascii="Times New Roman"/>
          <w:b w:val="false"/>
          <w:i w:val="false"/>
          <w:color w:val="000000"/>
          <w:sz w:val="28"/>
        </w:rPr>
        <w:t>
      Белгіленген тәртіппен қызметкерлердің біліктілік санатын беру (растау)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pPr>
        <w:spacing w:after="0"/>
        <w:ind w:left="0"/>
        <w:jc w:val="both"/>
      </w:pPr>
      <w:r>
        <w:rPr>
          <w:rFonts w:ascii="Times New Roman"/>
          <w:b w:val="false"/>
          <w:i w:val="false"/>
          <w:color w:val="000000"/>
          <w:sz w:val="28"/>
        </w:rPr>
        <w:t xml:space="preserve">
      Білім беру ұйымдарының туралы қажетті есепті дайындауды және ұсынуды жүзеге асырады. </w:t>
      </w:r>
    </w:p>
    <w:bookmarkStart w:name="z23" w:id="21"/>
    <w:p>
      <w:pPr>
        <w:spacing w:after="0"/>
        <w:ind w:left="0"/>
        <w:jc w:val="both"/>
      </w:pPr>
      <w:r>
        <w:rPr>
          <w:rFonts w:ascii="Times New Roman"/>
          <w:b w:val="false"/>
          <w:i w:val="false"/>
          <w:color w:val="000000"/>
          <w:sz w:val="28"/>
        </w:rPr>
        <w:t xml:space="preserve">
      7. Білуге міндетті: </w:t>
      </w:r>
    </w:p>
    <w:bookmarkEnd w:id="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bookmarkStart w:name="z24" w:id="22"/>
    <w:p>
      <w:pPr>
        <w:spacing w:after="0"/>
        <w:ind w:left="0"/>
        <w:jc w:val="both"/>
      </w:pPr>
      <w:r>
        <w:rPr>
          <w:rFonts w:ascii="Times New Roman"/>
          <w:b w:val="false"/>
          <w:i w:val="false"/>
          <w:color w:val="000000"/>
          <w:sz w:val="28"/>
        </w:rPr>
        <w:t xml:space="preserve">
      8. Біліктілікке қойылатын талаптар: </w:t>
      </w:r>
    </w:p>
    <w:bookmarkEnd w:id="22"/>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білімі; </w:t>
      </w:r>
    </w:p>
    <w:p>
      <w:pPr>
        <w:spacing w:after="0"/>
        <w:ind w:left="0"/>
        <w:jc w:val="both"/>
      </w:pPr>
      <w:r>
        <w:rPr>
          <w:rFonts w:ascii="Times New Roman"/>
          <w:b w:val="false"/>
          <w:i w:val="false"/>
          <w:color w:val="000000"/>
          <w:sz w:val="28"/>
        </w:rPr>
        <w:t xml:space="preserve">
      үздіксіз педагогикалық жұмыс өтілі: қалалық жерде - 5 жыл, оның ішінде мектепке дейінгі ұйымдарда 2 жыл, ауылдық жерде – 3 жыл, оның ішінде мектепке дейінгі ұйымдарда 1 жыл; </w:t>
      </w:r>
    </w:p>
    <w:p>
      <w:pPr>
        <w:spacing w:after="0"/>
        <w:ind w:left="0"/>
        <w:jc w:val="both"/>
      </w:pPr>
      <w:r>
        <w:rPr>
          <w:rFonts w:ascii="Times New Roman"/>
          <w:b w:val="false"/>
          <w:i w:val="false"/>
          <w:color w:val="000000"/>
          <w:sz w:val="28"/>
        </w:rPr>
        <w:t>
      оқытушылық қызметті жүзеге асыру кезінде – қосымша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педагогикалық жұмыстың өтілі кемінде 5 жыс..</w:t>
      </w:r>
    </w:p>
    <w:bookmarkStart w:name="z25" w:id="23"/>
    <w:p>
      <w:pPr>
        <w:spacing w:after="0"/>
        <w:ind w:left="0"/>
        <w:jc w:val="left"/>
      </w:pPr>
      <w:r>
        <w:rPr>
          <w:rFonts w:ascii="Times New Roman"/>
          <w:b/>
          <w:i w:val="false"/>
          <w:color w:val="000000"/>
        </w:rPr>
        <w:t xml:space="preserve"> 2-параграф. Мектепке дейінгі ұйымның әдіскері</w:t>
      </w:r>
    </w:p>
    <w:bookmarkEnd w:id="23"/>
    <w:bookmarkStart w:name="z26" w:id="24"/>
    <w:p>
      <w:pPr>
        <w:spacing w:after="0"/>
        <w:ind w:left="0"/>
        <w:jc w:val="both"/>
      </w:pPr>
      <w:r>
        <w:rPr>
          <w:rFonts w:ascii="Times New Roman"/>
          <w:b w:val="false"/>
          <w:i w:val="false"/>
          <w:color w:val="000000"/>
          <w:sz w:val="28"/>
        </w:rPr>
        <w:t xml:space="preserve">
      9. Лауазымдық міндеттері. Білім беру қызметін әдістемелік қамтамасыз етуді ұйымдастырады. </w:t>
      </w:r>
    </w:p>
    <w:bookmarkEnd w:id="24"/>
    <w:p>
      <w:pPr>
        <w:spacing w:after="0"/>
        <w:ind w:left="0"/>
        <w:jc w:val="both"/>
      </w:pPr>
      <w:r>
        <w:rPr>
          <w:rFonts w:ascii="Times New Roman"/>
          <w:b w:val="false"/>
          <w:i w:val="false"/>
          <w:color w:val="000000"/>
          <w:sz w:val="28"/>
        </w:rPr>
        <w:t>
      Оқу, оқу-тақырыптық жоспарлар және бағдарламаларды құрастырады.</w:t>
      </w:r>
    </w:p>
    <w:p>
      <w:pPr>
        <w:spacing w:after="0"/>
        <w:ind w:left="0"/>
        <w:jc w:val="both"/>
      </w:pPr>
      <w:r>
        <w:rPr>
          <w:rFonts w:ascii="Times New Roman"/>
          <w:b w:val="false"/>
          <w:i w:val="false"/>
          <w:color w:val="000000"/>
          <w:sz w:val="28"/>
        </w:rPr>
        <w:t xml:space="preserve">
       Балаларға арналған білім беру бағдарламаларын таңдауға (әзірлеуге) қатысады. </w:t>
      </w:r>
    </w:p>
    <w:p>
      <w:pPr>
        <w:spacing w:after="0"/>
        <w:ind w:left="0"/>
        <w:jc w:val="both"/>
      </w:pPr>
      <w:r>
        <w:rPr>
          <w:rFonts w:ascii="Times New Roman"/>
          <w:b w:val="false"/>
          <w:i w:val="false"/>
          <w:color w:val="000000"/>
          <w:sz w:val="28"/>
        </w:rPr>
        <w:t xml:space="preserve">
      Жас ерекшелік топтары бойынша сабақты жасайды. </w:t>
      </w:r>
    </w:p>
    <w:p>
      <w:pPr>
        <w:spacing w:after="0"/>
        <w:ind w:left="0"/>
        <w:jc w:val="both"/>
      </w:pPr>
      <w:r>
        <w:rPr>
          <w:rFonts w:ascii="Times New Roman"/>
          <w:b w:val="false"/>
          <w:i w:val="false"/>
          <w:color w:val="000000"/>
          <w:sz w:val="28"/>
        </w:rPr>
        <w:t xml:space="preserve">
      Тәрбие мен оқытудың мазмұнын, нысанын, әдістері мен құралдарын анықтауға көмек көрсетеді. </w:t>
      </w:r>
    </w:p>
    <w:p>
      <w:pPr>
        <w:spacing w:after="0"/>
        <w:ind w:left="0"/>
        <w:jc w:val="both"/>
      </w:pPr>
      <w:r>
        <w:rPr>
          <w:rFonts w:ascii="Times New Roman"/>
          <w:b w:val="false"/>
          <w:i w:val="false"/>
          <w:color w:val="000000"/>
          <w:sz w:val="28"/>
        </w:rPr>
        <w:t xml:space="preserve">
      Оқу-әдістемелік құжаттамаларды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Жаңартылған педагогикалық тәжірибелерді анықтауды, зерделеуді, таратуды және енгізуді қамтамасыз етеді. </w:t>
      </w:r>
    </w:p>
    <w:p>
      <w:pPr>
        <w:spacing w:after="0"/>
        <w:ind w:left="0"/>
        <w:jc w:val="both"/>
      </w:pPr>
      <w:r>
        <w:rPr>
          <w:rFonts w:ascii="Times New Roman"/>
          <w:b w:val="false"/>
          <w:i w:val="false"/>
          <w:color w:val="000000"/>
          <w:sz w:val="28"/>
        </w:rPr>
        <w:t>
      Оқу әдістемелік құралдармен, ойындармен, ойыншықтармен топтарды жабдықтауды ұйымдастырады.</w:t>
      </w:r>
    </w:p>
    <w:p>
      <w:pPr>
        <w:spacing w:after="0"/>
        <w:ind w:left="0"/>
        <w:jc w:val="both"/>
      </w:pPr>
      <w:r>
        <w:rPr>
          <w:rFonts w:ascii="Times New Roman"/>
          <w:b w:val="false"/>
          <w:i w:val="false"/>
          <w:color w:val="000000"/>
          <w:sz w:val="28"/>
        </w:rPr>
        <w:t xml:space="preserve">
      Оқу-әдістемелік және тәрбие жұмыстарының жағдайына талдау жасайды. </w:t>
      </w:r>
    </w:p>
    <w:p>
      <w:pPr>
        <w:spacing w:after="0"/>
        <w:ind w:left="0"/>
        <w:jc w:val="both"/>
      </w:pPr>
      <w:r>
        <w:rPr>
          <w:rFonts w:ascii="Times New Roman"/>
          <w:b w:val="false"/>
          <w:i w:val="false"/>
          <w:color w:val="000000"/>
          <w:sz w:val="28"/>
        </w:rPr>
        <w:t>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pPr>
        <w:spacing w:after="0"/>
        <w:ind w:left="0"/>
        <w:jc w:val="both"/>
      </w:pPr>
      <w:r>
        <w:rPr>
          <w:rFonts w:ascii="Times New Roman"/>
          <w:b w:val="false"/>
          <w:i w:val="false"/>
          <w:color w:val="000000"/>
          <w:sz w:val="28"/>
        </w:rPr>
        <w:t xml:space="preserve">
      Оқу-педагогикалық және әдістемелік әдебиеттердің деректер банкін жүргізеді, есепке алу және есеп беру құжаттамаларын уақытылы ресімдейді. </w:t>
      </w:r>
    </w:p>
    <w:p>
      <w:pPr>
        <w:spacing w:after="0"/>
        <w:ind w:left="0"/>
        <w:jc w:val="both"/>
      </w:pPr>
      <w:r>
        <w:rPr>
          <w:rFonts w:ascii="Times New Roman"/>
          <w:b w:val="false"/>
          <w:i w:val="false"/>
          <w:color w:val="000000"/>
          <w:sz w:val="28"/>
        </w:rPr>
        <w:t>
      Тәрбиешілердің, психологтардың, логопедтердің, музыкалық жетекшілердің, басқа да ұйым мамандарының өзара әрекеттесуін үйлестіреді.</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 қызметінің қызметін үйлестіреді.</w:t>
      </w:r>
    </w:p>
    <w:p>
      <w:pPr>
        <w:spacing w:after="0"/>
        <w:ind w:left="0"/>
        <w:jc w:val="both"/>
      </w:pPr>
      <w:r>
        <w:rPr>
          <w:rFonts w:ascii="Times New Roman"/>
          <w:b w:val="false"/>
          <w:i w:val="false"/>
          <w:color w:val="000000"/>
          <w:sz w:val="28"/>
        </w:rPr>
        <w:t xml:space="preserve">
      Тәрбиеші лауазымына және олардың көмекшілеріне кадрларды іріктеу бойынша ұсыныстар енгізеді. </w:t>
      </w:r>
    </w:p>
    <w:p>
      <w:pPr>
        <w:spacing w:after="0"/>
        <w:ind w:left="0"/>
        <w:jc w:val="both"/>
      </w:pPr>
      <w:r>
        <w:rPr>
          <w:rFonts w:ascii="Times New Roman"/>
          <w:b w:val="false"/>
          <w:i w:val="false"/>
          <w:color w:val="000000"/>
          <w:sz w:val="28"/>
        </w:rPr>
        <w:t>
      Біліктілікті арттыру және біліктілік санаттарын беру (растау), педагогтарды аттестаттау бойынша жұмысты үйлестіреді.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27" w:id="25"/>
    <w:p>
      <w:pPr>
        <w:spacing w:after="0"/>
        <w:ind w:left="0"/>
        <w:jc w:val="both"/>
      </w:pPr>
      <w:r>
        <w:rPr>
          <w:rFonts w:ascii="Times New Roman"/>
          <w:b w:val="false"/>
          <w:i w:val="false"/>
          <w:color w:val="000000"/>
          <w:sz w:val="28"/>
        </w:rPr>
        <w:t xml:space="preserve">
      10. Білуге міндетті: </w:t>
      </w:r>
    </w:p>
    <w:bookmarkEnd w:id="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xml:space="preserve">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мектепке дейінгі оқыту мен білім берудің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дидактика принциптерін, педагогика негіздерін, психологияны, жалпы және жеке оқыту және тәрбиелеу әдістерін, </w:t>
      </w:r>
    </w:p>
    <w:p>
      <w:pPr>
        <w:spacing w:after="0"/>
        <w:ind w:left="0"/>
        <w:jc w:val="both"/>
      </w:pPr>
      <w:r>
        <w:rPr>
          <w:rFonts w:ascii="Times New Roman"/>
          <w:b w:val="false"/>
          <w:i w:val="false"/>
          <w:color w:val="000000"/>
          <w:sz w:val="28"/>
        </w:rPr>
        <w:t xml:space="preserve">
      еңбек туралы заңнама негіздерін, еңбекті қорғау нормалары мен ережелерін, техника қауіпсіздігі және өртке қарсы қорғанудың ережелері мен нормаларын, </w:t>
      </w:r>
    </w:p>
    <w:p>
      <w:pPr>
        <w:spacing w:after="0"/>
        <w:ind w:left="0"/>
        <w:jc w:val="both"/>
      </w:pPr>
      <w:r>
        <w:rPr>
          <w:rFonts w:ascii="Times New Roman"/>
          <w:b w:val="false"/>
          <w:i w:val="false"/>
          <w:color w:val="000000"/>
          <w:sz w:val="28"/>
        </w:rPr>
        <w:t>
      әдістемелік және ақпараттық материалдың жүйелендірудің қағидаларын.</w:t>
      </w:r>
    </w:p>
    <w:bookmarkStart w:name="z28" w:id="26"/>
    <w:p>
      <w:pPr>
        <w:spacing w:after="0"/>
        <w:ind w:left="0"/>
        <w:jc w:val="both"/>
      </w:pPr>
      <w:r>
        <w:rPr>
          <w:rFonts w:ascii="Times New Roman"/>
          <w:b w:val="false"/>
          <w:i w:val="false"/>
          <w:color w:val="000000"/>
          <w:sz w:val="28"/>
        </w:rPr>
        <w:t xml:space="preserve">
      11. Біліктілікке қойылатын талаптар: </w:t>
      </w:r>
    </w:p>
    <w:bookmarkEnd w:id="2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pPr>
        <w:spacing w:after="0"/>
        <w:ind w:left="0"/>
        <w:jc w:val="both"/>
      </w:pPr>
      <w:r>
        <w:rPr>
          <w:rFonts w:ascii="Times New Roman"/>
          <w:b w:val="false"/>
          <w:i w:val="false"/>
          <w:color w:val="000000"/>
          <w:sz w:val="28"/>
        </w:rPr>
        <w:t>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bookmarkStart w:name="z29" w:id="27"/>
    <w:p>
      <w:pPr>
        <w:spacing w:after="0"/>
        <w:ind w:left="0"/>
        <w:jc w:val="both"/>
      </w:pPr>
      <w:r>
        <w:rPr>
          <w:rFonts w:ascii="Times New Roman"/>
          <w:b w:val="false"/>
          <w:i w:val="false"/>
          <w:color w:val="000000"/>
          <w:sz w:val="28"/>
        </w:rPr>
        <w:t>
      12. Кәсіби құзыреттілікті анықтай отырып, біліктілікке қойылатын талаптар:</w:t>
      </w:r>
    </w:p>
    <w:bookmarkEnd w:id="2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Мектепке дейінгі ұйым әдіскеріне қойылатын жалпы талаптарға сәйкес болуы керек:</w:t>
      </w:r>
    </w:p>
    <w:p>
      <w:pPr>
        <w:spacing w:after="0"/>
        <w:ind w:left="0"/>
        <w:jc w:val="both"/>
      </w:pPr>
      <w:r>
        <w:rPr>
          <w:rFonts w:ascii="Times New Roman"/>
          <w:b w:val="false"/>
          <w:i w:val="false"/>
          <w:color w:val="000000"/>
          <w:sz w:val="28"/>
        </w:rPr>
        <w:t xml:space="preserve">
      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 </w:t>
      </w:r>
    </w:p>
    <w:p>
      <w:pPr>
        <w:spacing w:after="0"/>
        <w:ind w:left="0"/>
        <w:jc w:val="both"/>
      </w:pPr>
      <w:r>
        <w:rPr>
          <w:rFonts w:ascii="Times New Roman"/>
          <w:b w:val="false"/>
          <w:i w:val="false"/>
          <w:color w:val="000000"/>
          <w:sz w:val="28"/>
        </w:rPr>
        <w:t xml:space="preserve">
      мектепке дейінгі жылдық жоспар құру және әдістемелік жұмысты ұйымдастыру; </w:t>
      </w:r>
    </w:p>
    <w:p>
      <w:pPr>
        <w:spacing w:after="0"/>
        <w:ind w:left="0"/>
        <w:jc w:val="both"/>
      </w:pPr>
      <w:r>
        <w:rPr>
          <w:rFonts w:ascii="Times New Roman"/>
          <w:b w:val="false"/>
          <w:i w:val="false"/>
          <w:color w:val="000000"/>
          <w:sz w:val="28"/>
        </w:rPr>
        <w:t xml:space="preserve">
      балалардың дағдыларын дамыту сапасын бақылау; </w:t>
      </w:r>
    </w:p>
    <w:p>
      <w:pPr>
        <w:spacing w:after="0"/>
        <w:ind w:left="0"/>
        <w:jc w:val="both"/>
      </w:pPr>
      <w:r>
        <w:rPr>
          <w:rFonts w:ascii="Times New Roman"/>
          <w:b w:val="false"/>
          <w:i w:val="false"/>
          <w:color w:val="000000"/>
          <w:sz w:val="28"/>
        </w:rPr>
        <w:t>
      білім беру ұйымы деңгейінде іс-шаралар ұйымдастырады; меншікті ақпараттық-коммуникациялық құзыреттілікті білу.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Санаты жоқ "педагог" санатына қойылатын жалпы талаптарға жауапты болуы керек: </w:t>
      </w:r>
    </w:p>
    <w:p>
      <w:pPr>
        <w:spacing w:after="0"/>
        <w:ind w:left="0"/>
        <w:jc w:val="both"/>
      </w:pPr>
      <w:r>
        <w:rPr>
          <w:rFonts w:ascii="Times New Roman"/>
          <w:b w:val="false"/>
          <w:i w:val="false"/>
          <w:color w:val="000000"/>
          <w:sz w:val="28"/>
        </w:rPr>
        <w:t xml:space="preserve">
      мектепке дейінгі тәрбие мен оқытудың әдіснамасын білуі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жұмысын ұйымдастыру; </w:t>
      </w:r>
    </w:p>
    <w:p>
      <w:pPr>
        <w:spacing w:after="0"/>
        <w:ind w:left="0"/>
        <w:jc w:val="both"/>
      </w:pPr>
      <w:r>
        <w:rPr>
          <w:rFonts w:ascii="Times New Roman"/>
          <w:b w:val="false"/>
          <w:i w:val="false"/>
          <w:color w:val="000000"/>
          <w:sz w:val="28"/>
        </w:rPr>
        <w:t xml:space="preserve">
      педагогтерге инновациялық технологияларды практикада қолдану бойынша әдістемелік көмек көрсету; </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меншікті ақпараттық-коммуникациялық құзыреттілігін білу.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сәйкес келуі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балаларды оқыту мен тәрбиелеуді ұйымдастыруды талдау дағдыларына ие болу; </w:t>
      </w:r>
    </w:p>
    <w:p>
      <w:pPr>
        <w:spacing w:after="0"/>
        <w:ind w:left="0"/>
        <w:jc w:val="both"/>
      </w:pPr>
      <w:r>
        <w:rPr>
          <w:rFonts w:ascii="Times New Roman"/>
          <w:b w:val="false"/>
          <w:i w:val="false"/>
          <w:color w:val="000000"/>
          <w:sz w:val="28"/>
        </w:rPr>
        <w:t xml:space="preserve">
      тәрбиешілердің аудандық, қалалық кәсіби жарыстарға қатысуын қамтамасыз ету; </w:t>
      </w:r>
    </w:p>
    <w:p>
      <w:pPr>
        <w:spacing w:after="0"/>
        <w:ind w:left="0"/>
        <w:jc w:val="both"/>
      </w:pPr>
      <w:r>
        <w:rPr>
          <w:rFonts w:ascii="Times New Roman"/>
          <w:b w:val="false"/>
          <w:i w:val="false"/>
          <w:color w:val="000000"/>
          <w:sz w:val="28"/>
        </w:rPr>
        <w:t xml:space="preserve">
      әдістемелік бірлестіктер, кеңестер, семинарлар, конференциялар ұйымдастыру; </w:t>
      </w:r>
    </w:p>
    <w:p>
      <w:pPr>
        <w:spacing w:after="0"/>
        <w:ind w:left="0"/>
        <w:jc w:val="both"/>
      </w:pPr>
      <w:r>
        <w:rPr>
          <w:rFonts w:ascii="Times New Roman"/>
          <w:b w:val="false"/>
          <w:i w:val="false"/>
          <w:color w:val="000000"/>
          <w:sz w:val="28"/>
        </w:rPr>
        <w:t xml:space="preserve">
      педагогтердің біліктілігін арттыру; </w:t>
      </w:r>
    </w:p>
    <w:p>
      <w:pPr>
        <w:spacing w:after="0"/>
        <w:ind w:left="0"/>
        <w:jc w:val="both"/>
      </w:pPr>
      <w:r>
        <w:rPr>
          <w:rFonts w:ascii="Times New Roman"/>
          <w:b w:val="false"/>
          <w:i w:val="false"/>
          <w:color w:val="000000"/>
          <w:sz w:val="28"/>
        </w:rPr>
        <w:t>
      аудандық/қалалық деңгейдегі ұйым педагогтердің жеке және тәжірибелерін жинақтау, меншікті ақпараттық-коммуникациялық құзіреттілік.</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жауапты болуы керек, сонымен қатар: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педагогтердің зерттеу құзіреттілігін дамыту;</w:t>
      </w:r>
    </w:p>
    <w:p>
      <w:pPr>
        <w:spacing w:after="0"/>
        <w:ind w:left="0"/>
        <w:jc w:val="both"/>
      </w:pPr>
      <w:r>
        <w:rPr>
          <w:rFonts w:ascii="Times New Roman"/>
          <w:b w:val="false"/>
          <w:i w:val="false"/>
          <w:color w:val="000000"/>
          <w:sz w:val="28"/>
        </w:rPr>
        <w:t xml:space="preserve">
      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 </w:t>
      </w:r>
    </w:p>
    <w:p>
      <w:pPr>
        <w:spacing w:after="0"/>
        <w:ind w:left="0"/>
        <w:jc w:val="both"/>
      </w:pPr>
      <w:r>
        <w:rPr>
          <w:rFonts w:ascii="Times New Roman"/>
          <w:b w:val="false"/>
          <w:i w:val="false"/>
          <w:color w:val="000000"/>
          <w:sz w:val="28"/>
        </w:rPr>
        <w:t xml:space="preserve">
      практикалық тәлімгерлік; </w:t>
      </w:r>
    </w:p>
    <w:p>
      <w:pPr>
        <w:spacing w:after="0"/>
        <w:ind w:left="0"/>
        <w:jc w:val="both"/>
      </w:pPr>
      <w:r>
        <w:rPr>
          <w:rFonts w:ascii="Times New Roman"/>
          <w:b w:val="false"/>
          <w:i w:val="false"/>
          <w:color w:val="000000"/>
          <w:sz w:val="28"/>
        </w:rPr>
        <w:t xml:space="preserve">
      көпшілік алдында сөйлеу және аудиториямен қарым-қатынас жасау дағдыларына ие болу; </w:t>
      </w:r>
    </w:p>
    <w:p>
      <w:pPr>
        <w:spacing w:after="0"/>
        <w:ind w:left="0"/>
        <w:jc w:val="both"/>
      </w:pPr>
      <w:r>
        <w:rPr>
          <w:rFonts w:ascii="Times New Roman"/>
          <w:b w:val="false"/>
          <w:i w:val="false"/>
          <w:color w:val="000000"/>
          <w:sz w:val="28"/>
        </w:rPr>
        <w:t>
      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керек, сонымен қатар: </w:t>
      </w:r>
    </w:p>
    <w:p>
      <w:pPr>
        <w:spacing w:after="0"/>
        <w:ind w:left="0"/>
        <w:jc w:val="both"/>
      </w:pPr>
      <w:r>
        <w:rPr>
          <w:rFonts w:ascii="Times New Roman"/>
          <w:b w:val="false"/>
          <w:i w:val="false"/>
          <w:color w:val="000000"/>
          <w:sz w:val="28"/>
        </w:rPr>
        <w:t xml:space="preserve">
      ұлттық және халықаралық деңгейдегі әдістемелік семинарлар мен конференциялардың жұмысына қатысу; </w:t>
      </w:r>
    </w:p>
    <w:p>
      <w:pPr>
        <w:spacing w:after="0"/>
        <w:ind w:left="0"/>
        <w:jc w:val="both"/>
      </w:pPr>
      <w:r>
        <w:rPr>
          <w:rFonts w:ascii="Times New Roman"/>
          <w:b w:val="false"/>
          <w:i w:val="false"/>
          <w:color w:val="000000"/>
          <w:sz w:val="28"/>
        </w:rPr>
        <w:t xml:space="preserve">
      оқу, тәрбие әдістерін, оқу бағдарламаларын әзірлеу дағдыларын білу; </w:t>
      </w:r>
    </w:p>
    <w:p>
      <w:pPr>
        <w:spacing w:after="0"/>
        <w:ind w:left="0"/>
        <w:jc w:val="both"/>
      </w:pPr>
      <w:r>
        <w:rPr>
          <w:rFonts w:ascii="Times New Roman"/>
          <w:b w:val="false"/>
          <w:i w:val="false"/>
          <w:color w:val="000000"/>
          <w:sz w:val="28"/>
        </w:rPr>
        <w:t xml:space="preserve">
      тәрбиешілердің облыстық және республикалық жарыстарға қатысуын қамтамасыз ету; </w:t>
      </w:r>
    </w:p>
    <w:p>
      <w:pPr>
        <w:spacing w:after="0"/>
        <w:ind w:left="0"/>
        <w:jc w:val="both"/>
      </w:pPr>
      <w:r>
        <w:rPr>
          <w:rFonts w:ascii="Times New Roman"/>
          <w:b w:val="false"/>
          <w:i w:val="false"/>
          <w:color w:val="000000"/>
          <w:sz w:val="28"/>
        </w:rPr>
        <w:t xml:space="preserve">
      практикалық тәлімгерлік және педагогикалық қоғамдастықтың даму стратегиясын конструктивті түрде анықтау; </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құжаттардың болуы;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қамтамасыз ету және облыстық деңгейде кәсіби қоғамдастық желісін дамыту; республикалық және халықаралық жарыстарға қатысу.</w:t>
      </w:r>
    </w:p>
    <w:bookmarkStart w:name="z30" w:id="28"/>
    <w:p>
      <w:pPr>
        <w:spacing w:after="0"/>
        <w:ind w:left="0"/>
        <w:jc w:val="left"/>
      </w:pPr>
      <w:r>
        <w:rPr>
          <w:rFonts w:ascii="Times New Roman"/>
          <w:b/>
          <w:i w:val="false"/>
          <w:color w:val="000000"/>
        </w:rPr>
        <w:t xml:space="preserve"> 3-параграф. Мектепке дейінгі тәрбие мен оқыту ұйымының музыкалық жетекшісі</w:t>
      </w:r>
    </w:p>
    <w:bookmarkEnd w:id="28"/>
    <w:bookmarkStart w:name="z31" w:id="29"/>
    <w:p>
      <w:pPr>
        <w:spacing w:after="0"/>
        <w:ind w:left="0"/>
        <w:jc w:val="both"/>
      </w:pPr>
      <w:r>
        <w:rPr>
          <w:rFonts w:ascii="Times New Roman"/>
          <w:b w:val="false"/>
          <w:i w:val="false"/>
          <w:color w:val="000000"/>
          <w:sz w:val="28"/>
        </w:rPr>
        <w:t xml:space="preserve">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bookmarkEnd w:id="29"/>
    <w:p>
      <w:pPr>
        <w:spacing w:after="0"/>
        <w:ind w:left="0"/>
        <w:jc w:val="both"/>
      </w:pPr>
      <w:r>
        <w:rPr>
          <w:rFonts w:ascii="Times New Roman"/>
          <w:b w:val="false"/>
          <w:i w:val="false"/>
          <w:color w:val="000000"/>
          <w:sz w:val="28"/>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pPr>
        <w:spacing w:after="0"/>
        <w:ind w:left="0"/>
        <w:jc w:val="both"/>
      </w:pPr>
      <w:r>
        <w:rPr>
          <w:rFonts w:ascii="Times New Roman"/>
          <w:b w:val="false"/>
          <w:i w:val="false"/>
          <w:color w:val="000000"/>
          <w:sz w:val="28"/>
        </w:rPr>
        <w:t xml:space="preserve">
      Балалардың ойын әрекеттерін ұйымдастыруға қатысады, түрлі музыкалық және дидактикалық ойындар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бірлестіктердің жұмысына қатысады. </w:t>
      </w:r>
    </w:p>
    <w:p>
      <w:pPr>
        <w:spacing w:after="0"/>
        <w:ind w:left="0"/>
        <w:jc w:val="both"/>
      </w:pPr>
      <w:r>
        <w:rPr>
          <w:rFonts w:ascii="Times New Roman"/>
          <w:b w:val="false"/>
          <w:i w:val="false"/>
          <w:color w:val="000000"/>
          <w:sz w:val="28"/>
        </w:rPr>
        <w:t xml:space="preserve">
      Балалармен жұмыс жасауда инновациялық педагогикалық тәжірибені енгізеді. </w:t>
      </w:r>
    </w:p>
    <w:p>
      <w:pPr>
        <w:spacing w:after="0"/>
        <w:ind w:left="0"/>
        <w:jc w:val="both"/>
      </w:pPr>
      <w:r>
        <w:rPr>
          <w:rFonts w:ascii="Times New Roman"/>
          <w:b w:val="false"/>
          <w:i w:val="false"/>
          <w:color w:val="000000"/>
          <w:sz w:val="28"/>
        </w:rPr>
        <w:t xml:space="preserve">
      Балаларды музыкалық тәрбиелеу мәселесі ата-аналар мен тәрбиеленушілерге кеңес береді.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32" w:id="30"/>
    <w:p>
      <w:pPr>
        <w:spacing w:after="0"/>
        <w:ind w:left="0"/>
        <w:jc w:val="both"/>
      </w:pPr>
      <w:r>
        <w:rPr>
          <w:rFonts w:ascii="Times New Roman"/>
          <w:b w:val="false"/>
          <w:i w:val="false"/>
          <w:color w:val="000000"/>
          <w:sz w:val="28"/>
        </w:rPr>
        <w:t xml:space="preserve">
      14. Білуге міндетті: </w:t>
      </w:r>
    </w:p>
    <w:bookmarkEnd w:id="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мектепке дейінгі тәрбие мен оқытудың мемлекеттік жалпыға міндетті стандарттарды, </w:t>
      </w:r>
    </w:p>
    <w:p>
      <w:pPr>
        <w:spacing w:after="0"/>
        <w:ind w:left="0"/>
        <w:jc w:val="both"/>
      </w:pPr>
      <w:r>
        <w:rPr>
          <w:rFonts w:ascii="Times New Roman"/>
          <w:b w:val="false"/>
          <w:i w:val="false"/>
          <w:color w:val="000000"/>
          <w:sz w:val="28"/>
        </w:rPr>
        <w:t>
      балалар репертуарындағы музыкалық шығармалар, музыкалық білім беру әдістерін.</w:t>
      </w:r>
    </w:p>
    <w:bookmarkStart w:name="z33" w:id="31"/>
    <w:p>
      <w:pPr>
        <w:spacing w:after="0"/>
        <w:ind w:left="0"/>
        <w:jc w:val="both"/>
      </w:pPr>
      <w:r>
        <w:rPr>
          <w:rFonts w:ascii="Times New Roman"/>
          <w:b w:val="false"/>
          <w:i w:val="false"/>
          <w:color w:val="000000"/>
          <w:sz w:val="28"/>
        </w:rPr>
        <w:t>
      15. Біліктілік санаттарына қойылатын талаптар:</w:t>
      </w:r>
    </w:p>
    <w:bookmarkEnd w:id="31"/>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pPr>
        <w:spacing w:after="0"/>
        <w:ind w:left="0"/>
        <w:jc w:val="both"/>
      </w:pPr>
      <w:r>
        <w:rPr>
          <w:rFonts w:ascii="Times New Roman"/>
          <w:b w:val="false"/>
          <w:i w:val="false"/>
          <w:color w:val="000000"/>
          <w:sz w:val="28"/>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bookmarkStart w:name="z34" w:id="32"/>
    <w:p>
      <w:pPr>
        <w:spacing w:after="0"/>
        <w:ind w:left="0"/>
        <w:jc w:val="both"/>
      </w:pPr>
      <w:r>
        <w:rPr>
          <w:rFonts w:ascii="Times New Roman"/>
          <w:b w:val="false"/>
          <w:i w:val="false"/>
          <w:color w:val="000000"/>
          <w:sz w:val="28"/>
        </w:rPr>
        <w:t>
      16. Кәсіби құзыреттілікті анықтай отырып, біліктілікке қойылатын талаптар:</w:t>
      </w:r>
    </w:p>
    <w:bookmarkEnd w:id="32"/>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тұрақты оң нәтижелерді қамтамасыз ету;</w:t>
      </w:r>
    </w:p>
    <w:p>
      <w:pPr>
        <w:spacing w:after="0"/>
        <w:ind w:left="0"/>
        <w:jc w:val="both"/>
      </w:pPr>
      <w:r>
        <w:rPr>
          <w:rFonts w:ascii="Times New Roman"/>
          <w:b w:val="false"/>
          <w:i w:val="false"/>
          <w:color w:val="000000"/>
          <w:sz w:val="28"/>
        </w:rPr>
        <w:t>
      әр түрлі музыкалық сабақ түрлерін кеңінен қолдану;</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w:t>
      </w:r>
    </w:p>
    <w:p>
      <w:pPr>
        <w:spacing w:after="0"/>
        <w:ind w:left="0"/>
        <w:jc w:val="both"/>
      </w:pPr>
      <w:r>
        <w:rPr>
          <w:rFonts w:ascii="Times New Roman"/>
          <w:b w:val="false"/>
          <w:i w:val="false"/>
          <w:color w:val="000000"/>
          <w:sz w:val="28"/>
        </w:rPr>
        <w:t>
      педагогикалық кеңестерде қатысу;</w:t>
      </w:r>
    </w:p>
    <w:p>
      <w:pPr>
        <w:spacing w:after="0"/>
        <w:ind w:left="0"/>
        <w:jc w:val="both"/>
      </w:pPr>
      <w:r>
        <w:rPr>
          <w:rFonts w:ascii="Times New Roman"/>
          <w:b w:val="false"/>
          <w:i w:val="false"/>
          <w:color w:val="000000"/>
          <w:sz w:val="28"/>
        </w:rPr>
        <w:t>
      ашық сабақтар өткізу, білім беру ұйымы ішіндегі іс-шараларға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pPr>
        <w:spacing w:after="0"/>
        <w:ind w:left="0"/>
        <w:jc w:val="both"/>
      </w:pPr>
      <w:r>
        <w:rPr>
          <w:rFonts w:ascii="Times New Roman"/>
          <w:b w:val="false"/>
          <w:i w:val="false"/>
          <w:color w:val="000000"/>
          <w:sz w:val="28"/>
        </w:rPr>
        <w:t>
      кәсіби конкурстардың қатысушысы болу.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xml:space="preserve">
      балалардың музыкалық дамуының өзіндік ерекше бірегей әдістемелерінің болуы; </w:t>
      </w:r>
    </w:p>
    <w:p>
      <w:pPr>
        <w:spacing w:after="0"/>
        <w:ind w:left="0"/>
        <w:jc w:val="both"/>
      </w:pPr>
      <w:r>
        <w:rPr>
          <w:rFonts w:ascii="Times New Roman"/>
          <w:b w:val="false"/>
          <w:i w:val="false"/>
          <w:color w:val="000000"/>
          <w:sz w:val="28"/>
        </w:rPr>
        <w:t>
      республикалық (халықаралық) деңгейде кәсіби конкурстардың қатысушысы болып табылады.</w:t>
      </w:r>
    </w:p>
    <w:bookmarkStart w:name="z35" w:id="33"/>
    <w:p>
      <w:pPr>
        <w:spacing w:after="0"/>
        <w:ind w:left="0"/>
        <w:jc w:val="left"/>
      </w:pPr>
      <w:r>
        <w:rPr>
          <w:rFonts w:ascii="Times New Roman"/>
          <w:b/>
          <w:i w:val="false"/>
          <w:color w:val="000000"/>
        </w:rPr>
        <w:t xml:space="preserve"> 4-параграф. Мектепке дейінгі тәрбиеші</w:t>
      </w:r>
    </w:p>
    <w:bookmarkEnd w:id="33"/>
    <w:bookmarkStart w:name="z36" w:id="34"/>
    <w:p>
      <w:pPr>
        <w:spacing w:after="0"/>
        <w:ind w:left="0"/>
        <w:jc w:val="both"/>
      </w:pPr>
      <w:r>
        <w:rPr>
          <w:rFonts w:ascii="Times New Roman"/>
          <w:b w:val="false"/>
          <w:i w:val="false"/>
          <w:color w:val="000000"/>
          <w:sz w:val="28"/>
        </w:rPr>
        <w:t xml:space="preserve">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34"/>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pPr>
        <w:spacing w:after="0"/>
        <w:ind w:left="0"/>
        <w:jc w:val="both"/>
      </w:pPr>
      <w:r>
        <w:rPr>
          <w:rFonts w:ascii="Times New Roman"/>
          <w:b w:val="false"/>
          <w:i w:val="false"/>
          <w:color w:val="000000"/>
          <w:sz w:val="28"/>
        </w:rPr>
        <w:t xml:space="preserve">
      Балалармен жұмыс істеу кезінде жекелей және бағыттық әдісін іске асырады. </w:t>
      </w:r>
    </w:p>
    <w:p>
      <w:pPr>
        <w:spacing w:after="0"/>
        <w:ind w:left="0"/>
        <w:jc w:val="both"/>
      </w:pPr>
      <w:r>
        <w:rPr>
          <w:rFonts w:ascii="Times New Roman"/>
          <w:b w:val="false"/>
          <w:i w:val="false"/>
          <w:color w:val="000000"/>
          <w:sz w:val="28"/>
        </w:rPr>
        <w:t xml:space="preserve">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pPr>
        <w:spacing w:after="0"/>
        <w:ind w:left="0"/>
        <w:jc w:val="both"/>
      </w:pPr>
      <w:r>
        <w:rPr>
          <w:rFonts w:ascii="Times New Roman"/>
          <w:b w:val="false"/>
          <w:i w:val="false"/>
          <w:color w:val="000000"/>
          <w:sz w:val="28"/>
        </w:rPr>
        <w:t xml:space="preserve">
      Тәрбиелеу мен оқыту қызметін қол жеткен жетістіктерді қорытындылай отырып жоспарлайды. </w:t>
      </w:r>
    </w:p>
    <w:p>
      <w:pPr>
        <w:spacing w:after="0"/>
        <w:ind w:left="0"/>
        <w:jc w:val="both"/>
      </w:pPr>
      <w:r>
        <w:rPr>
          <w:rFonts w:ascii="Times New Roman"/>
          <w:b w:val="false"/>
          <w:i w:val="false"/>
          <w:color w:val="000000"/>
          <w:sz w:val="28"/>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pPr>
        <w:spacing w:after="0"/>
        <w:ind w:left="0"/>
        <w:jc w:val="both"/>
      </w:pPr>
      <w:r>
        <w:rPr>
          <w:rFonts w:ascii="Times New Roman"/>
          <w:b w:val="false"/>
          <w:i w:val="false"/>
          <w:color w:val="000000"/>
          <w:sz w:val="28"/>
        </w:rPr>
        <w:t>
      Мамандардың ұсынымдарын ескере отырып, мүмкіндігі шектеулі әрбір баламен жеке жұмыс жүргізеді.</w:t>
      </w:r>
    </w:p>
    <w:p>
      <w:pPr>
        <w:spacing w:after="0"/>
        <w:ind w:left="0"/>
        <w:jc w:val="both"/>
      </w:pPr>
      <w:r>
        <w:rPr>
          <w:rFonts w:ascii="Times New Roman"/>
          <w:b w:val="false"/>
          <w:i w:val="false"/>
          <w:color w:val="000000"/>
          <w:sz w:val="28"/>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pPr>
        <w:spacing w:after="0"/>
        <w:ind w:left="0"/>
        <w:jc w:val="both"/>
      </w:pPr>
      <w:r>
        <w:rPr>
          <w:rFonts w:ascii="Times New Roman"/>
          <w:b w:val="false"/>
          <w:i w:val="false"/>
          <w:color w:val="000000"/>
          <w:sz w:val="28"/>
        </w:rPr>
        <w:t xml:space="preserve">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37" w:id="35"/>
    <w:p>
      <w:pPr>
        <w:spacing w:after="0"/>
        <w:ind w:left="0"/>
        <w:jc w:val="both"/>
      </w:pPr>
      <w:r>
        <w:rPr>
          <w:rFonts w:ascii="Times New Roman"/>
          <w:b w:val="false"/>
          <w:i w:val="false"/>
          <w:color w:val="000000"/>
          <w:sz w:val="28"/>
        </w:rPr>
        <w:t xml:space="preserve">
      18. Білуге міндетті: </w:t>
      </w:r>
    </w:p>
    <w:bookmarkEnd w:id="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38" w:id="36"/>
    <w:p>
      <w:pPr>
        <w:spacing w:after="0"/>
        <w:ind w:left="0"/>
        <w:jc w:val="both"/>
      </w:pPr>
      <w:r>
        <w:rPr>
          <w:rFonts w:ascii="Times New Roman"/>
          <w:b w:val="false"/>
          <w:i w:val="false"/>
          <w:color w:val="000000"/>
          <w:sz w:val="28"/>
        </w:rPr>
        <w:t>
      19. Біліктілікке қойылатын талаптар:</w:t>
      </w:r>
    </w:p>
    <w:bookmarkEnd w:id="36"/>
    <w:p>
      <w:pPr>
        <w:spacing w:after="0"/>
        <w:ind w:left="0"/>
        <w:jc w:val="both"/>
      </w:pPr>
      <w:r>
        <w:rPr>
          <w:rFonts w:ascii="Times New Roman"/>
          <w:b w:val="false"/>
          <w:i w:val="false"/>
          <w:color w:val="000000"/>
          <w:sz w:val="28"/>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pPr>
        <w:spacing w:after="0"/>
        <w:ind w:left="0"/>
        <w:jc w:val="both"/>
      </w:pPr>
      <w:r>
        <w:rPr>
          <w:rFonts w:ascii="Times New Roman"/>
          <w:b w:val="false"/>
          <w:i w:val="false"/>
          <w:color w:val="000000"/>
          <w:sz w:val="28"/>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bookmarkStart w:name="z39" w:id="37"/>
    <w:p>
      <w:pPr>
        <w:spacing w:after="0"/>
        <w:ind w:left="0"/>
        <w:jc w:val="both"/>
      </w:pPr>
      <w:r>
        <w:rPr>
          <w:rFonts w:ascii="Times New Roman"/>
          <w:b w:val="false"/>
          <w:i w:val="false"/>
          <w:color w:val="000000"/>
          <w:sz w:val="28"/>
        </w:rPr>
        <w:t>
      20. Тиісті санатты алу үшін жауапкершілікті анықтайтын біліктілік талаптары:</w:t>
      </w:r>
    </w:p>
    <w:bookmarkEnd w:id="3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педагогке қойылатын жалпы талаптарға сәйкес келуі керек: </w:t>
      </w:r>
    </w:p>
    <w:p>
      <w:pPr>
        <w:spacing w:after="0"/>
        <w:ind w:left="0"/>
        <w:jc w:val="both"/>
      </w:pPr>
      <w:r>
        <w:rPr>
          <w:rFonts w:ascii="Times New Roman"/>
          <w:b w:val="false"/>
          <w:i w:val="false"/>
          <w:color w:val="000000"/>
          <w:sz w:val="28"/>
        </w:rPr>
        <w:t xml:space="preserve">
      Үлгілік бағдарламаның мазмұны мен құрылымын білу, мектепке дейінгі тәрбие мен оқытудың әдіснамасын білу; </w:t>
      </w:r>
    </w:p>
    <w:p>
      <w:pPr>
        <w:spacing w:after="0"/>
        <w:ind w:left="0"/>
        <w:jc w:val="both"/>
      </w:pPr>
      <w:r>
        <w:rPr>
          <w:rFonts w:ascii="Times New Roman"/>
          <w:b w:val="false"/>
          <w:i w:val="false"/>
          <w:color w:val="000000"/>
          <w:sz w:val="28"/>
        </w:rPr>
        <w:t xml:space="preserve">
      жас ерекшеліктерін ескере отырып, білім беру мен оқытуға жеке көзқарас жүргізу; </w:t>
      </w:r>
    </w:p>
    <w:p>
      <w:pPr>
        <w:spacing w:after="0"/>
        <w:ind w:left="0"/>
        <w:jc w:val="both"/>
      </w:pPr>
      <w:r>
        <w:rPr>
          <w:rFonts w:ascii="Times New Roman"/>
          <w:b w:val="false"/>
          <w:i w:val="false"/>
          <w:color w:val="000000"/>
          <w:sz w:val="28"/>
        </w:rPr>
        <w:t xml:space="preserve">
      бірлескен пресипетивалық жоспар мен циклограмма жасау; </w:t>
      </w:r>
    </w:p>
    <w:p>
      <w:pPr>
        <w:spacing w:after="0"/>
        <w:ind w:left="0"/>
        <w:jc w:val="both"/>
      </w:pPr>
      <w:r>
        <w:rPr>
          <w:rFonts w:ascii="Times New Roman"/>
          <w:b w:val="false"/>
          <w:i w:val="false"/>
          <w:color w:val="000000"/>
          <w:sz w:val="28"/>
        </w:rPr>
        <w:t xml:space="preserve">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 </w:t>
      </w:r>
    </w:p>
    <w:p>
      <w:pPr>
        <w:spacing w:after="0"/>
        <w:ind w:left="0"/>
        <w:jc w:val="both"/>
      </w:pPr>
      <w:r>
        <w:rPr>
          <w:rFonts w:ascii="Times New Roman"/>
          <w:b w:val="false"/>
          <w:i w:val="false"/>
          <w:color w:val="000000"/>
          <w:sz w:val="28"/>
        </w:rPr>
        <w:t xml:space="preserve">
      ата-аналармен немесе оларды алмастыратын адамдармен қарым-қатынас жасау; </w:t>
      </w:r>
    </w:p>
    <w:p>
      <w:pPr>
        <w:spacing w:after="0"/>
        <w:ind w:left="0"/>
        <w:jc w:val="both"/>
      </w:pPr>
      <w:r>
        <w:rPr>
          <w:rFonts w:ascii="Times New Roman"/>
          <w:b w:val="false"/>
          <w:i w:val="false"/>
          <w:color w:val="000000"/>
          <w:sz w:val="28"/>
        </w:rPr>
        <w:t>
      әдістемелік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(санаты жоқ) санатына қойылатын жалпы талаптарға жауап беруі керек: </w:t>
      </w:r>
    </w:p>
    <w:p>
      <w:pPr>
        <w:spacing w:after="0"/>
        <w:ind w:left="0"/>
        <w:jc w:val="both"/>
      </w:pPr>
      <w:r>
        <w:rPr>
          <w:rFonts w:ascii="Times New Roman"/>
          <w:b w:val="false"/>
          <w:i w:val="false"/>
          <w:color w:val="000000"/>
          <w:sz w:val="28"/>
        </w:rPr>
        <w:t xml:space="preserve">
      Стандартта қарастырылған балалардың білім, бейім және дағдыларды алуын қамтамасыз ету, </w:t>
      </w:r>
    </w:p>
    <w:p>
      <w:pPr>
        <w:spacing w:after="0"/>
        <w:ind w:left="0"/>
        <w:jc w:val="both"/>
      </w:pPr>
      <w:r>
        <w:rPr>
          <w:rFonts w:ascii="Times New Roman"/>
          <w:b w:val="false"/>
          <w:i w:val="false"/>
          <w:color w:val="000000"/>
          <w:sz w:val="28"/>
        </w:rPr>
        <w:t>
      мектепке дейінгі тәрбие мен оқытудың әдіснамасын білу және жас ерекшеліктерін ескере отырып, оқыту мен тәрбиелеуге жеке көзқарас енгізу,</w:t>
      </w:r>
    </w:p>
    <w:p>
      <w:pPr>
        <w:spacing w:after="0"/>
        <w:ind w:left="0"/>
        <w:jc w:val="both"/>
      </w:pPr>
      <w:r>
        <w:rPr>
          <w:rFonts w:ascii="Times New Roman"/>
          <w:b w:val="false"/>
          <w:i w:val="false"/>
          <w:color w:val="000000"/>
          <w:sz w:val="28"/>
        </w:rPr>
        <w:t xml:space="preserve">
      перспективалық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аудандық,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xml:space="preserve">
      өзінің кәсіби біліктілігін арттыру, білім беру ұйымы деңгейінде тәжірибе жинақтау, </w:t>
      </w:r>
    </w:p>
    <w:p>
      <w:pPr>
        <w:spacing w:after="0"/>
        <w:ind w:left="0"/>
        <w:jc w:val="both"/>
      </w:pPr>
      <w:r>
        <w:rPr>
          <w:rFonts w:ascii="Times New Roman"/>
          <w:b w:val="false"/>
          <w:i w:val="false"/>
          <w:color w:val="000000"/>
          <w:sz w:val="28"/>
        </w:rPr>
        <w:t xml:space="preserve">
      білім беру ұйымдары деңгейінде тәжірибені кеңейту, </w:t>
      </w:r>
    </w:p>
    <w:p>
      <w:pPr>
        <w:spacing w:after="0"/>
        <w:ind w:left="0"/>
        <w:jc w:val="both"/>
      </w:pPr>
      <w:r>
        <w:rPr>
          <w:rFonts w:ascii="Times New Roman"/>
          <w:b w:val="false"/>
          <w:i w:val="false"/>
          <w:color w:val="000000"/>
          <w:sz w:val="28"/>
        </w:rPr>
        <w:t>
      білім беру ұйымдары деңгейінде байқаулар мен жарыстарға қатысушылары болуы қажет.</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Стандартта көрсетілген тәрбиеленушілердің білім, бейім және дағдын алуын қамтамасыз ету, </w:t>
      </w:r>
    </w:p>
    <w:p>
      <w:pPr>
        <w:spacing w:after="0"/>
        <w:ind w:left="0"/>
        <w:jc w:val="both"/>
      </w:pPr>
      <w:r>
        <w:rPr>
          <w:rFonts w:ascii="Times New Roman"/>
          <w:b w:val="false"/>
          <w:i w:val="false"/>
          <w:color w:val="000000"/>
          <w:sz w:val="28"/>
        </w:rPr>
        <w:t xml:space="preserve">
      перспективалық жоспар және циклограмма әзірлеу, </w:t>
      </w:r>
    </w:p>
    <w:p>
      <w:pPr>
        <w:spacing w:after="0"/>
        <w:ind w:left="0"/>
        <w:jc w:val="both"/>
      </w:pPr>
      <w:r>
        <w:rPr>
          <w:rFonts w:ascii="Times New Roman"/>
          <w:b w:val="false"/>
          <w:i w:val="false"/>
          <w:color w:val="000000"/>
          <w:sz w:val="28"/>
        </w:rPr>
        <w:t xml:space="preserve">
      балаларды, оның ішінде ерекше білім беру қажет балаларды, диагностикалау тетігін меңгеру, </w:t>
      </w:r>
    </w:p>
    <w:p>
      <w:pPr>
        <w:spacing w:after="0"/>
        <w:ind w:left="0"/>
        <w:jc w:val="both"/>
      </w:pPr>
      <w:r>
        <w:rPr>
          <w:rFonts w:ascii="Times New Roman"/>
          <w:b w:val="false"/>
          <w:i w:val="false"/>
          <w:color w:val="000000"/>
          <w:sz w:val="28"/>
        </w:rPr>
        <w:t xml:space="preserve">
      балалардың зерттеу дағдыларын дамыту, </w:t>
      </w:r>
    </w:p>
    <w:p>
      <w:pPr>
        <w:spacing w:after="0"/>
        <w:ind w:left="0"/>
        <w:jc w:val="both"/>
      </w:pPr>
      <w:r>
        <w:rPr>
          <w:rFonts w:ascii="Times New Roman"/>
          <w:b w:val="false"/>
          <w:i w:val="false"/>
          <w:color w:val="000000"/>
          <w:sz w:val="28"/>
        </w:rPr>
        <w:t>
      балалардың аудандық, қалалық, конкурстарға қатысуын жүзеге асыру,</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қызметіне қатысу, өзінің кәсіби біліктілігін арттыру, </w:t>
      </w:r>
    </w:p>
    <w:p>
      <w:pPr>
        <w:spacing w:after="0"/>
        <w:ind w:left="0"/>
        <w:jc w:val="both"/>
      </w:pPr>
      <w:r>
        <w:rPr>
          <w:rFonts w:ascii="Times New Roman"/>
          <w:b w:val="false"/>
          <w:i w:val="false"/>
          <w:color w:val="000000"/>
          <w:sz w:val="28"/>
        </w:rPr>
        <w:t xml:space="preserve">
      ұйымдастырылған оқу қызметтерін талдау дағдысын меңгеру, </w:t>
      </w:r>
    </w:p>
    <w:p>
      <w:pPr>
        <w:spacing w:after="0"/>
        <w:ind w:left="0"/>
        <w:jc w:val="both"/>
      </w:pPr>
      <w:r>
        <w:rPr>
          <w:rFonts w:ascii="Times New Roman"/>
          <w:b w:val="false"/>
          <w:i w:val="false"/>
          <w:color w:val="000000"/>
          <w:sz w:val="28"/>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 беруі тиіс: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қалалық, облыстық конкурстарға қатысуын жүзеге асыру;</w:t>
      </w:r>
    </w:p>
    <w:p>
      <w:pPr>
        <w:spacing w:after="0"/>
        <w:ind w:left="0"/>
        <w:jc w:val="both"/>
      </w:pPr>
      <w:r>
        <w:rPr>
          <w:rFonts w:ascii="Times New Roman"/>
          <w:b w:val="false"/>
          <w:i w:val="false"/>
          <w:color w:val="000000"/>
          <w:sz w:val="28"/>
        </w:rPr>
        <w:t>
      тәлімгерлікті тәжірибе енгізу;</w:t>
      </w:r>
    </w:p>
    <w:p>
      <w:pPr>
        <w:spacing w:after="0"/>
        <w:ind w:left="0"/>
        <w:jc w:val="both"/>
      </w:pPr>
      <w:r>
        <w:rPr>
          <w:rFonts w:ascii="Times New Roman"/>
          <w:b w:val="false"/>
          <w:i w:val="false"/>
          <w:color w:val="000000"/>
          <w:sz w:val="28"/>
        </w:rPr>
        <w:t>
      көпшілік алдында сөз сөйлеу және аудиториямен қарым қатынас жасау дағдыларын меңгеру;</w:t>
      </w:r>
    </w:p>
    <w:p>
      <w:pPr>
        <w:spacing w:after="0"/>
        <w:ind w:left="0"/>
        <w:jc w:val="both"/>
      </w:pPr>
      <w:r>
        <w:rPr>
          <w:rFonts w:ascii="Times New Roman"/>
          <w:b w:val="false"/>
          <w:i w:val="false"/>
          <w:color w:val="000000"/>
          <w:sz w:val="28"/>
        </w:rPr>
        <w:t>
      мектепке дейінгі жастағы балаларды тәрбиелеу мен оқытудың қазіргі заманғы әдістерін қолдану;</w:t>
      </w:r>
    </w:p>
    <w:p>
      <w:pPr>
        <w:spacing w:after="0"/>
        <w:ind w:left="0"/>
        <w:jc w:val="both"/>
      </w:pPr>
      <w:r>
        <w:rPr>
          <w:rFonts w:ascii="Times New Roman"/>
          <w:b w:val="false"/>
          <w:i w:val="false"/>
          <w:color w:val="000000"/>
          <w:sz w:val="28"/>
        </w:rPr>
        <w:t>
      аудан, қала деңгейінде мектепке дейінгі тәрбие және оқыту мәселелері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және елорда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облыстық және республикалық немесе халықаралық деңгейдегі семинарларға, конкурстар мен конференцияларға қатысу, </w:t>
      </w:r>
    </w:p>
    <w:p>
      <w:pPr>
        <w:spacing w:after="0"/>
        <w:ind w:left="0"/>
        <w:jc w:val="both"/>
      </w:pPr>
      <w:r>
        <w:rPr>
          <w:rFonts w:ascii="Times New Roman"/>
          <w:b w:val="false"/>
          <w:i w:val="false"/>
          <w:color w:val="000000"/>
          <w:sz w:val="28"/>
        </w:rPr>
        <w:t xml:space="preserve">
      оқу бағдарламаларын, тәрбиелеу және оқыту әдістемелерін әзірлеу бейімі мен дағдыларын меңгеру; </w:t>
      </w:r>
    </w:p>
    <w:p>
      <w:pPr>
        <w:spacing w:after="0"/>
        <w:ind w:left="0"/>
        <w:jc w:val="both"/>
      </w:pPr>
      <w:r>
        <w:rPr>
          <w:rFonts w:ascii="Times New Roman"/>
          <w:b w:val="false"/>
          <w:i w:val="false"/>
          <w:color w:val="000000"/>
          <w:sz w:val="28"/>
        </w:rPr>
        <w:t xml:space="preserve">
      балалардың қалалық, облыстық, республикалық конкурстарға қатысуын жүзеге асыру,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bookmarkStart w:name="z40" w:id="38"/>
    <w:p>
      <w:pPr>
        <w:spacing w:after="0"/>
        <w:ind w:left="0"/>
        <w:jc w:val="left"/>
      </w:pPr>
      <w:r>
        <w:rPr>
          <w:rFonts w:ascii="Times New Roman"/>
          <w:b/>
          <w:i w:val="false"/>
          <w:color w:val="000000"/>
        </w:rPr>
        <w:t xml:space="preserve"> 5-параграф. Мектепке дейінгі ұйымның қазақ, орыс тілінің мұғалімі</w:t>
      </w:r>
    </w:p>
    <w:bookmarkEnd w:id="38"/>
    <w:bookmarkStart w:name="z41" w:id="39"/>
    <w:p>
      <w:pPr>
        <w:spacing w:after="0"/>
        <w:ind w:left="0"/>
        <w:jc w:val="both"/>
      </w:pPr>
      <w:r>
        <w:rPr>
          <w:rFonts w:ascii="Times New Roman"/>
          <w:b w:val="false"/>
          <w:i w:val="false"/>
          <w:color w:val="000000"/>
          <w:sz w:val="28"/>
        </w:rPr>
        <w:t xml:space="preserve">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w:t>
      </w:r>
    </w:p>
    <w:bookmarkEnd w:id="39"/>
    <w:p>
      <w:pPr>
        <w:spacing w:after="0"/>
        <w:ind w:left="0"/>
        <w:jc w:val="both"/>
      </w:pPr>
      <w:r>
        <w:rPr>
          <w:rFonts w:ascii="Times New Roman"/>
          <w:b w:val="false"/>
          <w:i w:val="false"/>
          <w:color w:val="000000"/>
          <w:sz w:val="28"/>
        </w:rPr>
        <w:t xml:space="preserve">
      Қазақ, орыс тілдерін меңгеру үшін жағдай жасауды қамтамасыз ететін балалармен ұйымдастырылған оқу қызметі жүргізіледі. </w:t>
      </w:r>
    </w:p>
    <w:p>
      <w:pPr>
        <w:spacing w:after="0"/>
        <w:ind w:left="0"/>
        <w:jc w:val="both"/>
      </w:pPr>
      <w:r>
        <w:rPr>
          <w:rFonts w:ascii="Times New Roman"/>
          <w:b w:val="false"/>
          <w:i w:val="false"/>
          <w:color w:val="000000"/>
          <w:sz w:val="28"/>
        </w:rPr>
        <w:t>
      Мектепке дейінгі жастағы балалардың тілдік мәдениетін қалыптастыруға ықпал ету, олардың жеке қабілеттерін анықтайды және дамытуға жәрдемдесу.</w:t>
      </w:r>
    </w:p>
    <w:p>
      <w:pPr>
        <w:spacing w:after="0"/>
        <w:ind w:left="0"/>
        <w:jc w:val="both"/>
      </w:pPr>
      <w:r>
        <w:rPr>
          <w:rFonts w:ascii="Times New Roman"/>
          <w:b w:val="false"/>
          <w:i w:val="false"/>
          <w:color w:val="000000"/>
          <w:sz w:val="28"/>
        </w:rPr>
        <w:t>
      Оқытудың әртүрлі формаларын, әдістерін, тәсілдері мен құралдарын сауатты пайдалану, инновациялық технологияларды меңгергу.</w:t>
      </w:r>
    </w:p>
    <w:p>
      <w:pPr>
        <w:spacing w:after="0"/>
        <w:ind w:left="0"/>
        <w:jc w:val="both"/>
      </w:pPr>
      <w:r>
        <w:rPr>
          <w:rFonts w:ascii="Times New Roman"/>
          <w:b w:val="false"/>
          <w:i w:val="false"/>
          <w:color w:val="000000"/>
          <w:sz w:val="28"/>
        </w:rPr>
        <w:t xml:space="preserve">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w:t>
      </w:r>
    </w:p>
    <w:p>
      <w:pPr>
        <w:spacing w:after="0"/>
        <w:ind w:left="0"/>
        <w:jc w:val="both"/>
      </w:pPr>
      <w:r>
        <w:rPr>
          <w:rFonts w:ascii="Times New Roman"/>
          <w:b w:val="false"/>
          <w:i w:val="false"/>
          <w:color w:val="000000"/>
          <w:sz w:val="28"/>
        </w:rPr>
        <w:t xml:space="preserve">
      Бағдарламалар, оқу-әдістемелік кешендер әзірлейді. </w:t>
      </w:r>
    </w:p>
    <w:p>
      <w:pPr>
        <w:spacing w:after="0"/>
        <w:ind w:left="0"/>
        <w:jc w:val="both"/>
      </w:pPr>
      <w:r>
        <w:rPr>
          <w:rFonts w:ascii="Times New Roman"/>
          <w:b w:val="false"/>
          <w:i w:val="false"/>
          <w:color w:val="000000"/>
          <w:sz w:val="28"/>
        </w:rPr>
        <w:t xml:space="preserve">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w:t>
      </w:r>
    </w:p>
    <w:p>
      <w:pPr>
        <w:spacing w:after="0"/>
        <w:ind w:left="0"/>
        <w:jc w:val="both"/>
      </w:pPr>
      <w:r>
        <w:rPr>
          <w:rFonts w:ascii="Times New Roman"/>
          <w:b w:val="false"/>
          <w:i w:val="false"/>
          <w:color w:val="000000"/>
          <w:sz w:val="28"/>
        </w:rPr>
        <w:t>
      Тәрбиеленушілердің ата-аналарымен өзара іс-қимылды жүзеге асырады.</w:t>
      </w:r>
    </w:p>
    <w:p>
      <w:pPr>
        <w:spacing w:after="0"/>
        <w:ind w:left="0"/>
        <w:jc w:val="both"/>
      </w:pPr>
      <w:r>
        <w:rPr>
          <w:rFonts w:ascii="Times New Roman"/>
          <w:b w:val="false"/>
          <w:i w:val="false"/>
          <w:color w:val="000000"/>
          <w:sz w:val="28"/>
        </w:rPr>
        <w:t xml:space="preserve">
      Ұйымдастырылған оқу қызметі кезінде балалардың өмірі мен денсаулығын сақтауға жауапты.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42" w:id="40"/>
    <w:p>
      <w:pPr>
        <w:spacing w:after="0"/>
        <w:ind w:left="0"/>
        <w:jc w:val="both"/>
      </w:pPr>
      <w:r>
        <w:rPr>
          <w:rFonts w:ascii="Times New Roman"/>
          <w:b w:val="false"/>
          <w:i w:val="false"/>
          <w:color w:val="000000"/>
          <w:sz w:val="28"/>
        </w:rPr>
        <w:t xml:space="preserve">
      22. Білуге міндетті: </w:t>
      </w:r>
    </w:p>
    <w:bookmarkEnd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xml:space="preserve">
      психология және педагогика, алғашқы медициналық көмек көрсету ережелерін, </w:t>
      </w:r>
    </w:p>
    <w:p>
      <w:pPr>
        <w:spacing w:after="0"/>
        <w:ind w:left="0"/>
        <w:jc w:val="both"/>
      </w:pPr>
      <w:r>
        <w:rPr>
          <w:rFonts w:ascii="Times New Roman"/>
          <w:b w:val="false"/>
          <w:i w:val="false"/>
          <w:color w:val="000000"/>
          <w:sz w:val="28"/>
        </w:rPr>
        <w:t>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43" w:id="41"/>
    <w:p>
      <w:pPr>
        <w:spacing w:after="0"/>
        <w:ind w:left="0"/>
        <w:jc w:val="both"/>
      </w:pPr>
      <w:r>
        <w:rPr>
          <w:rFonts w:ascii="Times New Roman"/>
          <w:b w:val="false"/>
          <w:i w:val="false"/>
          <w:color w:val="000000"/>
          <w:sz w:val="28"/>
        </w:rPr>
        <w:t xml:space="preserve">
      23. Біліктілікке қойылатын талаптар: </w:t>
      </w:r>
    </w:p>
    <w:bookmarkEnd w:id="41"/>
    <w:p>
      <w:pPr>
        <w:spacing w:after="0"/>
        <w:ind w:left="0"/>
        <w:jc w:val="both"/>
      </w:pPr>
      <w:r>
        <w:rPr>
          <w:rFonts w:ascii="Times New Roman"/>
          <w:b w:val="false"/>
          <w:i w:val="false"/>
          <w:color w:val="000000"/>
          <w:sz w:val="28"/>
        </w:rPr>
        <w:t>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жұмыс өтілі талаптары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мамандығы бойынша жұмыс өтілі: педагог-модератор үшін 2 жылдан кем емес, педагог-сарапшы үшін 3 жылдан кем емес, педагог-зерттеуші үшін 4 жылдан кем емес.</w:t>
      </w:r>
    </w:p>
    <w:bookmarkStart w:name="z44" w:id="42"/>
    <w:p>
      <w:pPr>
        <w:spacing w:after="0"/>
        <w:ind w:left="0"/>
        <w:jc w:val="both"/>
      </w:pPr>
      <w:r>
        <w:rPr>
          <w:rFonts w:ascii="Times New Roman"/>
          <w:b w:val="false"/>
          <w:i w:val="false"/>
          <w:color w:val="000000"/>
          <w:sz w:val="28"/>
        </w:rPr>
        <w:t>
      24. Тиісті санатты алу үшін жауапкершілікті анықтайтын біліктілік талаптары:</w:t>
      </w:r>
    </w:p>
    <w:bookmarkEnd w:id="4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санаты жоқ қазақ, орыс тілі мұғалімдеріне қойылатын талаптарға жауап беруі, сондай-ақ: </w:t>
      </w:r>
    </w:p>
    <w:p>
      <w:pPr>
        <w:spacing w:after="0"/>
        <w:ind w:left="0"/>
        <w:jc w:val="both"/>
      </w:pPr>
      <w:r>
        <w:rPr>
          <w:rFonts w:ascii="Times New Roman"/>
          <w:b w:val="false"/>
          <w:i w:val="false"/>
          <w:color w:val="000000"/>
          <w:sz w:val="28"/>
        </w:rPr>
        <w:t xml:space="preserve">
      бағдарламалық материалдың мазмұнын білуі, </w:t>
      </w:r>
    </w:p>
    <w:p>
      <w:pPr>
        <w:spacing w:after="0"/>
        <w:ind w:left="0"/>
        <w:jc w:val="both"/>
      </w:pPr>
      <w:r>
        <w:rPr>
          <w:rFonts w:ascii="Times New Roman"/>
          <w:b w:val="false"/>
          <w:i w:val="false"/>
          <w:color w:val="000000"/>
          <w:sz w:val="28"/>
        </w:rPr>
        <w:t xml:space="preserve">
      мектепке дейінгі тәрбие әдістемесін білуі, </w:t>
      </w:r>
    </w:p>
    <w:p>
      <w:pPr>
        <w:spacing w:after="0"/>
        <w:ind w:left="0"/>
        <w:jc w:val="both"/>
      </w:pPr>
      <w:r>
        <w:rPr>
          <w:rFonts w:ascii="Times New Roman"/>
          <w:b w:val="false"/>
          <w:i w:val="false"/>
          <w:color w:val="000000"/>
          <w:sz w:val="28"/>
        </w:rPr>
        <w:t xml:space="preserve">
      жас ерекшеліктерін ескере отырып, балаларды тәрбиелеу мен оқытуды жүзеге асыруы, </w:t>
      </w:r>
    </w:p>
    <w:p>
      <w:pPr>
        <w:spacing w:after="0"/>
        <w:ind w:left="0"/>
        <w:jc w:val="both"/>
      </w:pPr>
      <w:r>
        <w:rPr>
          <w:rFonts w:ascii="Times New Roman"/>
          <w:b w:val="false"/>
          <w:i w:val="false"/>
          <w:color w:val="000000"/>
          <w:sz w:val="28"/>
        </w:rPr>
        <w:t xml:space="preserve">
      шеберлік пен дағдылардың даму деңгейіне диагностика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инновациялық тәжірибені зерделеуі тиіс, </w:t>
      </w:r>
    </w:p>
    <w:p>
      <w:pPr>
        <w:spacing w:after="0"/>
        <w:ind w:left="0"/>
        <w:jc w:val="both"/>
      </w:pPr>
      <w:r>
        <w:rPr>
          <w:rFonts w:ascii="Times New Roman"/>
          <w:b w:val="false"/>
          <w:i w:val="false"/>
          <w:color w:val="000000"/>
          <w:sz w:val="28"/>
        </w:rPr>
        <w:t xml:space="preserve">
      баланы дамытудың пәндік-кеңістіктік дамыту ортасын ресімдеуге қатысу, </w:t>
      </w:r>
    </w:p>
    <w:p>
      <w:pPr>
        <w:spacing w:after="0"/>
        <w:ind w:left="0"/>
        <w:jc w:val="both"/>
      </w:pPr>
      <w:r>
        <w:rPr>
          <w:rFonts w:ascii="Times New Roman"/>
          <w:b w:val="false"/>
          <w:i w:val="false"/>
          <w:color w:val="000000"/>
          <w:sz w:val="28"/>
        </w:rPr>
        <w:t xml:space="preserve">
      ақпараттық-коммуникативтік құзыреттілікті меңгеру, </w:t>
      </w:r>
    </w:p>
    <w:p>
      <w:pPr>
        <w:spacing w:after="0"/>
        <w:ind w:left="0"/>
        <w:jc w:val="both"/>
      </w:pPr>
      <w:r>
        <w:rPr>
          <w:rFonts w:ascii="Times New Roman"/>
          <w:b w:val="false"/>
          <w:i w:val="false"/>
          <w:color w:val="000000"/>
          <w:sz w:val="28"/>
        </w:rPr>
        <w:t>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тәсілдерді жүзеге асыру,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 санатының жалпы талаптарына сәйкес болуы тиіс:</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 </w:t>
      </w:r>
    </w:p>
    <w:p>
      <w:pPr>
        <w:spacing w:after="0"/>
        <w:ind w:left="0"/>
        <w:jc w:val="both"/>
      </w:pPr>
      <w:r>
        <w:rPr>
          <w:rFonts w:ascii="Times New Roman"/>
          <w:b w:val="false"/>
          <w:i w:val="false"/>
          <w:color w:val="000000"/>
          <w:sz w:val="28"/>
        </w:rPr>
        <w:t xml:space="preserve">
      әр түрлі жастағы топтарда шеберлік пен дағдылардың даму деңгейіне диагностика жүргізу, </w:t>
      </w:r>
    </w:p>
    <w:p>
      <w:pPr>
        <w:spacing w:after="0"/>
        <w:ind w:left="0"/>
        <w:jc w:val="both"/>
      </w:pPr>
      <w:r>
        <w:rPr>
          <w:rFonts w:ascii="Times New Roman"/>
          <w:b w:val="false"/>
          <w:i w:val="false"/>
          <w:color w:val="000000"/>
          <w:sz w:val="28"/>
        </w:rPr>
        <w:t xml:space="preserve">
      мектепке дейінгі білім беру ұйымының әдістемелік жұмысына қатысу, білім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 </w:t>
      </w:r>
    </w:p>
    <w:p>
      <w:pPr>
        <w:spacing w:after="0"/>
        <w:ind w:left="0"/>
        <w:jc w:val="both"/>
      </w:pPr>
      <w:r>
        <w:rPr>
          <w:rFonts w:ascii="Times New Roman"/>
          <w:b w:val="false"/>
          <w:i w:val="false"/>
          <w:color w:val="000000"/>
          <w:sz w:val="28"/>
        </w:rPr>
        <w:t xml:space="preserve">
      білім беру ұйымдарында кәсіби біліктілігін арттыру, </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xml:space="preserve">
      білім беру ұйымы деңгейінде конкурстарға, жарыстарға қатысушылардың болуы.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тиіс, сонымен қатар:</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w:t>
      </w:r>
    </w:p>
    <w:p>
      <w:pPr>
        <w:spacing w:after="0"/>
        <w:ind w:left="0"/>
        <w:jc w:val="both"/>
      </w:pPr>
      <w:r>
        <w:rPr>
          <w:rFonts w:ascii="Times New Roman"/>
          <w:b w:val="false"/>
          <w:i w:val="false"/>
          <w:color w:val="000000"/>
          <w:sz w:val="28"/>
        </w:rPr>
        <w:t xml:space="preserve">
      педагогикалық кеңестерде сөйлеуі, өзінің кәсіби біліктілігін арттыруы, </w:t>
      </w:r>
    </w:p>
    <w:p>
      <w:pPr>
        <w:spacing w:after="0"/>
        <w:ind w:left="0"/>
        <w:jc w:val="both"/>
      </w:pPr>
      <w:r>
        <w:rPr>
          <w:rFonts w:ascii="Times New Roman"/>
          <w:b w:val="false"/>
          <w:i w:val="false"/>
          <w:color w:val="000000"/>
          <w:sz w:val="28"/>
        </w:rPr>
        <w:t>
      ұйымдастырылған оқу іс-әрекетін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керек, сонымен қатар:</w:t>
      </w:r>
    </w:p>
    <w:p>
      <w:pPr>
        <w:spacing w:after="0"/>
        <w:ind w:left="0"/>
        <w:jc w:val="both"/>
      </w:pPr>
      <w:r>
        <w:rPr>
          <w:rFonts w:ascii="Times New Roman"/>
          <w:b w:val="false"/>
          <w:i w:val="false"/>
          <w:color w:val="000000"/>
          <w:sz w:val="28"/>
        </w:rPr>
        <w:t xml:space="preserve">
      оқу бағдарламаларын, оқыту әдістемелерін әзірлеудің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балалардың зерттеу дағдыларын дамытуы, </w:t>
      </w:r>
    </w:p>
    <w:p>
      <w:pPr>
        <w:spacing w:after="0"/>
        <w:ind w:left="0"/>
        <w:jc w:val="both"/>
      </w:pPr>
      <w:r>
        <w:rPr>
          <w:rFonts w:ascii="Times New Roman"/>
          <w:b w:val="false"/>
          <w:i w:val="false"/>
          <w:color w:val="000000"/>
          <w:sz w:val="28"/>
        </w:rPr>
        <w:t>
      қалалық, облыстық конкурстарға балалардың қатысуын жүзеге асыруы,</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сөз сөйлеу және аудиториямен қарым қатынас жасау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оқытуды ұйымдастыру бойынша әдістемелік әзірлемелердің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жаңа бағдарламалар мен педагогикалық технологияларды меңгеру бойынша эксперименттік жұмысқа қатысу; </w:t>
      </w:r>
    </w:p>
    <w:p>
      <w:pPr>
        <w:spacing w:after="0"/>
        <w:ind w:left="0"/>
        <w:jc w:val="both"/>
      </w:pPr>
      <w:r>
        <w:rPr>
          <w:rFonts w:ascii="Times New Roman"/>
          <w:b w:val="false"/>
          <w:i w:val="false"/>
          <w:color w:val="000000"/>
          <w:sz w:val="28"/>
        </w:rPr>
        <w:t>
      республикалық деңгейдегі шығармашылық конкурстарға қатысу қорытындысы бойынша балалрдың көрсеткіштерінің болуы;</w:t>
      </w:r>
    </w:p>
    <w:p>
      <w:pPr>
        <w:spacing w:after="0"/>
        <w:ind w:left="0"/>
        <w:jc w:val="both"/>
      </w:pPr>
      <w:r>
        <w:rPr>
          <w:rFonts w:ascii="Times New Roman"/>
          <w:b w:val="false"/>
          <w:i w:val="false"/>
          <w:color w:val="000000"/>
          <w:sz w:val="28"/>
        </w:rPr>
        <w:t xml:space="preserve">
      республикалық деңгейдегі әдістемелік жұмыстарға белсенді араласу; республикада тәжірибені трансляциялау және енгізу; </w:t>
      </w:r>
    </w:p>
    <w:p>
      <w:pPr>
        <w:spacing w:after="0"/>
        <w:ind w:left="0"/>
        <w:jc w:val="both"/>
      </w:pPr>
      <w:r>
        <w:rPr>
          <w:rFonts w:ascii="Times New Roman"/>
          <w:b w:val="false"/>
          <w:i w:val="false"/>
          <w:color w:val="000000"/>
          <w:sz w:val="28"/>
        </w:rPr>
        <w:t>
      республикалық оқу-әдістемелік кеңесте мақұлданған,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pPr>
        <w:spacing w:after="0"/>
        <w:ind w:left="0"/>
        <w:jc w:val="both"/>
      </w:pPr>
      <w:r>
        <w:rPr>
          <w:rFonts w:ascii="Times New Roman"/>
          <w:b w:val="false"/>
          <w:i w:val="false"/>
          <w:color w:val="000000"/>
          <w:sz w:val="28"/>
        </w:rPr>
        <w:t xml:space="preserve">
      жобалау дағдыларын дамытуды қамтамасыз етуі; тәлімгерлікті жүзеге асыруы және облыс деңгейінде кәсіби қауымдастық желісін дамытуды жоспарлау, </w:t>
      </w:r>
    </w:p>
    <w:p>
      <w:pPr>
        <w:spacing w:after="0"/>
        <w:ind w:left="0"/>
        <w:jc w:val="both"/>
      </w:pPr>
      <w:r>
        <w:rPr>
          <w:rFonts w:ascii="Times New Roman"/>
          <w:b w:val="false"/>
          <w:i w:val="false"/>
          <w:color w:val="000000"/>
          <w:sz w:val="28"/>
        </w:rPr>
        <w:t>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даярлайды.</w:t>
      </w:r>
    </w:p>
    <w:bookmarkStart w:name="z45" w:id="43"/>
    <w:p>
      <w:pPr>
        <w:spacing w:after="0"/>
        <w:ind w:left="0"/>
        <w:jc w:val="left"/>
      </w:pPr>
      <w:r>
        <w:rPr>
          <w:rFonts w:ascii="Times New Roman"/>
          <w:b/>
          <w:i w:val="false"/>
          <w:color w:val="000000"/>
        </w:rPr>
        <w:t xml:space="preserve"> 6-параграф. Арнайы педагог (дефектолог-мұғалім, дефектолог, логопед- мұғалім, логопед, олигофренопедагог, сурдопедагог, тифлопедагог)</w:t>
      </w:r>
    </w:p>
    <w:bookmarkEnd w:id="43"/>
    <w:bookmarkStart w:name="z46" w:id="44"/>
    <w:p>
      <w:pPr>
        <w:spacing w:after="0"/>
        <w:ind w:left="0"/>
        <w:jc w:val="both"/>
      </w:pPr>
      <w:r>
        <w:rPr>
          <w:rFonts w:ascii="Times New Roman"/>
          <w:b w:val="false"/>
          <w:i w:val="false"/>
          <w:color w:val="000000"/>
          <w:sz w:val="28"/>
        </w:rPr>
        <w:t>
      25.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bookmarkEnd w:id="44"/>
    <w:p>
      <w:pPr>
        <w:spacing w:after="0"/>
        <w:ind w:left="0"/>
        <w:jc w:val="both"/>
      </w:pPr>
      <w:r>
        <w:rPr>
          <w:rFonts w:ascii="Times New Roman"/>
          <w:b w:val="false"/>
          <w:i w:val="false"/>
          <w:color w:val="000000"/>
          <w:sz w:val="28"/>
        </w:rPr>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pPr>
        <w:spacing w:after="0"/>
        <w:ind w:left="0"/>
        <w:jc w:val="both"/>
      </w:pPr>
      <w:r>
        <w:rPr>
          <w:rFonts w:ascii="Times New Roman"/>
          <w:b w:val="false"/>
          <w:i w:val="false"/>
          <w:color w:val="000000"/>
          <w:sz w:val="28"/>
        </w:rPr>
        <w:t>
      Педагогтерге, ата-аналарға немесе оларды алмастыратын тұлғаларға балаларды психологиялық-педагогикалық қолдау көрсету жөнінде кеңес береді.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семинарларға, конференцияларға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Ақпараттық-коммуникативтік құзыреттілікті меңгерген.</w:t>
      </w:r>
    </w:p>
    <w:p>
      <w:pPr>
        <w:spacing w:after="0"/>
        <w:ind w:left="0"/>
        <w:jc w:val="both"/>
      </w:pPr>
      <w:r>
        <w:rPr>
          <w:rFonts w:ascii="Times New Roman"/>
          <w:b w:val="false"/>
          <w:i w:val="false"/>
          <w:color w:val="000000"/>
          <w:sz w:val="28"/>
        </w:rPr>
        <w:t xml:space="preserve">
      Қоғамның мүмкіндігі шектеулі тұлғаларға толерантты қарым-қатынасын қалыптастыру бойынша жұмыс жүргізеді.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Тәрбие-білім беру процесін ұйымдастыру кезеңінде балалардың өмірін, денсаулығын және құқықтарын қорғауды қамтамасыз етеді.</w:t>
      </w:r>
    </w:p>
    <w:bookmarkStart w:name="z47" w:id="45"/>
    <w:p>
      <w:pPr>
        <w:spacing w:after="0"/>
        <w:ind w:left="0"/>
        <w:jc w:val="both"/>
      </w:pPr>
      <w:r>
        <w:rPr>
          <w:rFonts w:ascii="Times New Roman"/>
          <w:b w:val="false"/>
          <w:i w:val="false"/>
          <w:color w:val="000000"/>
          <w:sz w:val="28"/>
        </w:rPr>
        <w:t xml:space="preserve">
      26. Білуге міндетті: </w:t>
      </w:r>
    </w:p>
    <w:bookmarkEnd w:id="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"Мүмкіндігі шектеулі балаларды әлеуметтік және медициналық-педагогикалық түзеу арқылы қолдау туралы", "Қазақстан Республикасы жемқорлыққа қарсы күрес"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өмірлік қиын жағдайға тап болған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xml:space="preserve">
      арнайы мектепке дейінгі педагогика, арнайы психология, </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48" w:id="46"/>
    <w:p>
      <w:pPr>
        <w:spacing w:after="0"/>
        <w:ind w:left="0"/>
        <w:jc w:val="both"/>
      </w:pPr>
      <w:r>
        <w:rPr>
          <w:rFonts w:ascii="Times New Roman"/>
          <w:b w:val="false"/>
          <w:i w:val="false"/>
          <w:color w:val="000000"/>
          <w:sz w:val="28"/>
        </w:rPr>
        <w:t xml:space="preserve">
      27. Біліктілікке қойылатын талаптар: </w:t>
      </w:r>
    </w:p>
    <w:bookmarkEnd w:id="46"/>
    <w:p>
      <w:pPr>
        <w:spacing w:after="0"/>
        <w:ind w:left="0"/>
        <w:jc w:val="both"/>
      </w:pPr>
      <w:r>
        <w:rPr>
          <w:rFonts w:ascii="Times New Roman"/>
          <w:b w:val="false"/>
          <w:i w:val="false"/>
          <w:color w:val="000000"/>
          <w:sz w:val="28"/>
        </w:rPr>
        <w:t xml:space="preserve">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49" w:id="47"/>
    <w:p>
      <w:pPr>
        <w:spacing w:after="0"/>
        <w:ind w:left="0"/>
        <w:jc w:val="both"/>
      </w:pPr>
      <w:r>
        <w:rPr>
          <w:rFonts w:ascii="Times New Roman"/>
          <w:b w:val="false"/>
          <w:i w:val="false"/>
          <w:color w:val="000000"/>
          <w:sz w:val="28"/>
        </w:rPr>
        <w:t>
      28. Кәсіби құзыреттілікті анықтай отырып, біліктілікке қойылатын талаптар:</w:t>
      </w:r>
    </w:p>
    <w:bookmarkEnd w:id="4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 көзқарасты жүзеге асыру,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 жоқ) санатының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тиіс, сонымен қатар:</w:t>
      </w:r>
    </w:p>
    <w:p>
      <w:pPr>
        <w:spacing w:after="0"/>
        <w:ind w:left="0"/>
        <w:jc w:val="both"/>
      </w:pPr>
      <w:r>
        <w:rPr>
          <w:rFonts w:ascii="Times New Roman"/>
          <w:b w:val="false"/>
          <w:i w:val="false"/>
          <w:color w:val="000000"/>
          <w:sz w:val="28"/>
        </w:rPr>
        <w:t>
      балалардың дамуындағы ауытқушылықтардың алдын алу және түзету әдістері мен тәсілдерін пайдалануы;</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xml:space="preserve">
      инновациялық педагогикалық тәжірибені зерделеуі және енгізуі; </w:t>
      </w:r>
    </w:p>
    <w:p>
      <w:pPr>
        <w:spacing w:after="0"/>
        <w:ind w:left="0"/>
        <w:jc w:val="both"/>
      </w:pPr>
      <w:r>
        <w:rPr>
          <w:rFonts w:ascii="Times New Roman"/>
          <w:b w:val="false"/>
          <w:i w:val="false"/>
          <w:color w:val="000000"/>
          <w:sz w:val="28"/>
        </w:rPr>
        <w:t>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тиіс,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еңбек қауіпсіздігі және еңбекті қорғау ережелерін сақтай отырып, тәрбиеленушілердің қажеттіліктері мен психологиялық-физиологиялық ерекшеліктерін ескере отырып, инновациялық технологияларды, оқыту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 - 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негізгі әдіснамалық принциптерін басшылыққа ала отырып, өзінің кәсіби қызметінің рефлексиясын жүзеге асыра білу;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bookmarkStart w:name="z50" w:id="48"/>
    <w:p>
      <w:pPr>
        <w:spacing w:after="0"/>
        <w:ind w:left="0"/>
        <w:jc w:val="left"/>
      </w:pPr>
      <w:r>
        <w:rPr>
          <w:rFonts w:ascii="Times New Roman"/>
          <w:b/>
          <w:i w:val="false"/>
          <w:color w:val="000000"/>
        </w:rPr>
        <w:t xml:space="preserve"> 7-параграф. Мектепке дейінгі білім беру ұйымының педагог-ассистенті</w:t>
      </w:r>
    </w:p>
    <w:bookmarkEnd w:id="48"/>
    <w:bookmarkStart w:name="z51" w:id="49"/>
    <w:p>
      <w:pPr>
        <w:spacing w:after="0"/>
        <w:ind w:left="0"/>
        <w:jc w:val="both"/>
      </w:pPr>
      <w:r>
        <w:rPr>
          <w:rFonts w:ascii="Times New Roman"/>
          <w:b w:val="false"/>
          <w:i w:val="false"/>
          <w:color w:val="000000"/>
          <w:sz w:val="28"/>
        </w:rPr>
        <w:t>
      29. Лауазымдық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bookmarkEnd w:id="49"/>
    <w:p>
      <w:pPr>
        <w:spacing w:after="0"/>
        <w:ind w:left="0"/>
        <w:jc w:val="both"/>
      </w:pPr>
      <w:r>
        <w:rPr>
          <w:rFonts w:ascii="Times New Roman"/>
          <w:b w:val="false"/>
          <w:i w:val="false"/>
          <w:color w:val="000000"/>
          <w:sz w:val="28"/>
        </w:rPr>
        <w:t>
      Білім беру ұйымдарында болу уақыты ішінде, олардың дербес қызметі денсаулық жағдайы бойынша шектелген жағдайда, ұйымдастырылған оқу қызметі кезінде ерекше білім беру қажеттілігі бар балаларға көмек көрсетеді.</w:t>
      </w:r>
    </w:p>
    <w:p>
      <w:pPr>
        <w:spacing w:after="0"/>
        <w:ind w:left="0"/>
        <w:jc w:val="both"/>
      </w:pPr>
      <w:r>
        <w:rPr>
          <w:rFonts w:ascii="Times New Roman"/>
          <w:b w:val="false"/>
          <w:i w:val="false"/>
          <w:color w:val="000000"/>
          <w:sz w:val="28"/>
        </w:rPr>
        <w:t>
      Психологиялық-медициналық-педагогикалық консультацияның ұсынысы бойынша ерекше білім беру қажеттілігі бар балаларға көмек көрсетеді.</w:t>
      </w:r>
    </w:p>
    <w:p>
      <w:pPr>
        <w:spacing w:after="0"/>
        <w:ind w:left="0"/>
        <w:jc w:val="both"/>
      </w:pPr>
      <w:r>
        <w:rPr>
          <w:rFonts w:ascii="Times New Roman"/>
          <w:b w:val="false"/>
          <w:i w:val="false"/>
          <w:color w:val="000000"/>
          <w:sz w:val="28"/>
        </w:rPr>
        <w:t>
      Педагогтың басшылығымен білім беру, дамыту процестеріне қатысады.</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pPr>
        <w:spacing w:after="0"/>
        <w:ind w:left="0"/>
        <w:jc w:val="both"/>
      </w:pPr>
      <w:r>
        <w:rPr>
          <w:rFonts w:ascii="Times New Roman"/>
          <w:b w:val="false"/>
          <w:i w:val="false"/>
          <w:color w:val="000000"/>
          <w:sz w:val="28"/>
        </w:rPr>
        <w:t>
      Оқыту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pPr>
        <w:spacing w:after="0"/>
        <w:ind w:left="0"/>
        <w:jc w:val="both"/>
      </w:pPr>
      <w:r>
        <w:rPr>
          <w:rFonts w:ascii="Times New Roman"/>
          <w:b w:val="false"/>
          <w:i w:val="false"/>
          <w:color w:val="000000"/>
          <w:sz w:val="28"/>
        </w:rPr>
        <w:t>
      Ерекше білім беру қажеттілігі бар баланың өмір сүру қауіпсіздігі мен денсаулығының қажетті жағдайларын сақтайды, ілесіп жүру кезеңінде қорғау педагогикалық режимін сақтайды.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2" w:id="50"/>
    <w:p>
      <w:pPr>
        <w:spacing w:after="0"/>
        <w:ind w:left="0"/>
        <w:jc w:val="both"/>
      </w:pPr>
      <w:r>
        <w:rPr>
          <w:rFonts w:ascii="Times New Roman"/>
          <w:b w:val="false"/>
          <w:i w:val="false"/>
          <w:color w:val="000000"/>
          <w:sz w:val="28"/>
        </w:rPr>
        <w:t xml:space="preserve">
      30. Білуге міндетті: </w:t>
      </w:r>
    </w:p>
    <w:bookmarkEnd w:id="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Бала құқықтары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сүйемелдеуді ұйымдастыру және ұстау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53" w:id="51"/>
    <w:p>
      <w:pPr>
        <w:spacing w:after="0"/>
        <w:ind w:left="0"/>
        <w:jc w:val="both"/>
      </w:pPr>
      <w:r>
        <w:rPr>
          <w:rFonts w:ascii="Times New Roman"/>
          <w:b w:val="false"/>
          <w:i w:val="false"/>
          <w:color w:val="000000"/>
          <w:sz w:val="28"/>
        </w:rPr>
        <w:t>
      31. Біліктілікке қойылатын талаптар:</w:t>
      </w:r>
    </w:p>
    <w:bookmarkEnd w:id="51"/>
    <w:p>
      <w:pPr>
        <w:spacing w:after="0"/>
        <w:ind w:left="0"/>
        <w:jc w:val="both"/>
      </w:pPr>
      <w:r>
        <w:rPr>
          <w:rFonts w:ascii="Times New Roman"/>
          <w:b w:val="false"/>
          <w:i w:val="false"/>
          <w:color w:val="000000"/>
          <w:sz w:val="28"/>
        </w:rPr>
        <w:t>
      "Арнайы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мамандығы бойынша жұмыс өтілі – 6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3 жыл, педагог-сарапшы үшін кемінде 4 жыл, педагог – зерттеуші кемінде 5 жыл.</w:t>
      </w:r>
    </w:p>
    <w:bookmarkStart w:name="z54" w:id="52"/>
    <w:p>
      <w:pPr>
        <w:spacing w:after="0"/>
        <w:ind w:left="0"/>
        <w:jc w:val="both"/>
      </w:pPr>
      <w:r>
        <w:rPr>
          <w:rFonts w:ascii="Times New Roman"/>
          <w:b w:val="false"/>
          <w:i w:val="false"/>
          <w:color w:val="000000"/>
          <w:sz w:val="28"/>
        </w:rPr>
        <w:t>
      32. Кәсіби құзыреттілікті анықтай отырып, біліктілікке қойылатын талаптар:</w:t>
      </w:r>
    </w:p>
    <w:bookmarkEnd w:id="52"/>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ұйымдастырылған оқу және түзету-дамыту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pPr>
        <w:spacing w:after="0"/>
        <w:ind w:left="0"/>
        <w:jc w:val="both"/>
      </w:pPr>
      <w:r>
        <w:rPr>
          <w:rFonts w:ascii="Times New Roman"/>
          <w:b w:val="false"/>
          <w:i w:val="false"/>
          <w:color w:val="000000"/>
          <w:sz w:val="28"/>
        </w:rPr>
        <w:t>
      білім беру процесіне қатысушылардың әртүрлі нанымдары мен көзқарастарына төзімділікті,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"педагог-ассистент"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дамуында бұзылушылықтарды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pPr>
        <w:spacing w:after="0"/>
        <w:ind w:left="0"/>
        <w:jc w:val="both"/>
      </w:pPr>
      <w:r>
        <w:rPr>
          <w:rFonts w:ascii="Times New Roman"/>
          <w:b w:val="false"/>
          <w:i w:val="false"/>
          <w:color w:val="000000"/>
          <w:sz w:val="28"/>
        </w:rPr>
        <w:t>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pPr>
        <w:spacing w:after="0"/>
        <w:ind w:left="0"/>
        <w:jc w:val="both"/>
      </w:pPr>
      <w:r>
        <w:rPr>
          <w:rFonts w:ascii="Times New Roman"/>
          <w:b w:val="false"/>
          <w:i w:val="false"/>
          <w:color w:val="000000"/>
          <w:sz w:val="28"/>
        </w:rPr>
        <w:t>
      ерекше білім беру қажеттіліктері бар баланы тәрбиелеу, дамыту және оқыту мәселелері бойынша кеңес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 болу (жеке білім беру және түзету-дамыту бағдарламаларын бейімдеу және іске асыру, ұйымдастырылған қызметтің барлық түрлерінде түзету-дамыту қолдау көрсету));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bookmarkStart w:name="z55" w:id="53"/>
    <w:p>
      <w:pPr>
        <w:spacing w:after="0"/>
        <w:ind w:left="0"/>
        <w:jc w:val="left"/>
      </w:pPr>
      <w:r>
        <w:rPr>
          <w:rFonts w:ascii="Times New Roman"/>
          <w:b/>
          <w:i w:val="false"/>
          <w:color w:val="000000"/>
        </w:rPr>
        <w:t xml:space="preserve"> 8-параграф. Мектепке дейінгі ұйымның педагог-психологы (психологы)</w:t>
      </w:r>
    </w:p>
    <w:bookmarkEnd w:id="53"/>
    <w:bookmarkStart w:name="z56" w:id="54"/>
    <w:p>
      <w:pPr>
        <w:spacing w:after="0"/>
        <w:ind w:left="0"/>
        <w:jc w:val="both"/>
      </w:pPr>
      <w:r>
        <w:rPr>
          <w:rFonts w:ascii="Times New Roman"/>
          <w:b w:val="false"/>
          <w:i w:val="false"/>
          <w:color w:val="000000"/>
          <w:sz w:val="28"/>
        </w:rPr>
        <w:t>
      33.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w:t>
      </w:r>
    </w:p>
    <w:bookmarkEnd w:id="54"/>
    <w:p>
      <w:pPr>
        <w:spacing w:after="0"/>
        <w:ind w:left="0"/>
        <w:jc w:val="both"/>
      </w:pPr>
      <w:r>
        <w:rPr>
          <w:rFonts w:ascii="Times New Roman"/>
          <w:b w:val="false"/>
          <w:i w:val="false"/>
          <w:color w:val="000000"/>
          <w:sz w:val="28"/>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pPr>
        <w:spacing w:after="0"/>
        <w:ind w:left="0"/>
        <w:jc w:val="both"/>
      </w:pPr>
      <w:r>
        <w:rPr>
          <w:rFonts w:ascii="Times New Roman"/>
          <w:b w:val="false"/>
          <w:i w:val="false"/>
          <w:color w:val="000000"/>
          <w:sz w:val="28"/>
        </w:rPr>
        <w:t>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pPr>
        <w:spacing w:after="0"/>
        <w:ind w:left="0"/>
        <w:jc w:val="both"/>
      </w:pPr>
      <w:r>
        <w:rPr>
          <w:rFonts w:ascii="Times New Roman"/>
          <w:b w:val="false"/>
          <w:i w:val="false"/>
          <w:color w:val="000000"/>
          <w:sz w:val="28"/>
        </w:rPr>
        <w:t>
      Әр түрлі бейіндегі және арналуындағы психологиялық диагностика жүргізеді.</w:t>
      </w:r>
    </w:p>
    <w:p>
      <w:pPr>
        <w:spacing w:after="0"/>
        <w:ind w:left="0"/>
        <w:jc w:val="both"/>
      </w:pPr>
      <w:r>
        <w:rPr>
          <w:rFonts w:ascii="Times New Roman"/>
          <w:b w:val="false"/>
          <w:i w:val="false"/>
          <w:color w:val="000000"/>
          <w:sz w:val="28"/>
        </w:rPr>
        <w:t>
      Психологиялық-педагогикалық тексеруді жүзеге асырады, оның ішінде ерекше білім беру қажеттілігі бар;</w:t>
      </w:r>
    </w:p>
    <w:p>
      <w:pPr>
        <w:spacing w:after="0"/>
        <w:ind w:left="0"/>
        <w:jc w:val="both"/>
      </w:pPr>
      <w:r>
        <w:rPr>
          <w:rFonts w:ascii="Times New Roman"/>
          <w:b w:val="false"/>
          <w:i w:val="false"/>
          <w:color w:val="000000"/>
          <w:sz w:val="28"/>
        </w:rPr>
        <w:t>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w:t>
      </w:r>
    </w:p>
    <w:p>
      <w:pPr>
        <w:spacing w:after="0"/>
        <w:ind w:left="0"/>
        <w:jc w:val="both"/>
      </w:pPr>
      <w:r>
        <w:rPr>
          <w:rFonts w:ascii="Times New Roman"/>
          <w:b w:val="false"/>
          <w:i w:val="false"/>
          <w:color w:val="000000"/>
          <w:sz w:val="28"/>
        </w:rPr>
        <w:t>
      Белгіленген нысан бойынша құжаттаманы жүргізеді және оны мақсаты бойынша пайдаланады.</w:t>
      </w:r>
    </w:p>
    <w:p>
      <w:pPr>
        <w:spacing w:after="0"/>
        <w:ind w:left="0"/>
        <w:jc w:val="both"/>
      </w:pPr>
      <w:r>
        <w:rPr>
          <w:rFonts w:ascii="Times New Roman"/>
          <w:b w:val="false"/>
          <w:i w:val="false"/>
          <w:color w:val="000000"/>
          <w:sz w:val="28"/>
        </w:rPr>
        <w:t>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pPr>
        <w:spacing w:after="0"/>
        <w:ind w:left="0"/>
        <w:jc w:val="both"/>
      </w:pPr>
      <w:r>
        <w:rPr>
          <w:rFonts w:ascii="Times New Roman"/>
          <w:b w:val="false"/>
          <w:i w:val="false"/>
          <w:color w:val="000000"/>
          <w:sz w:val="28"/>
        </w:rPr>
        <w:t>
      Мектепке дейінгі жастағы шығармашылықпен дарынды балаларды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p>
    <w:p>
      <w:pPr>
        <w:spacing w:after="0"/>
        <w:ind w:left="0"/>
        <w:jc w:val="both"/>
      </w:pPr>
      <w:r>
        <w:rPr>
          <w:rFonts w:ascii="Times New Roman"/>
          <w:b w:val="false"/>
          <w:i w:val="false"/>
          <w:color w:val="000000"/>
          <w:sz w:val="28"/>
        </w:rPr>
        <w:t>
      Кәсіби деңгейін арттырады.</w:t>
      </w:r>
    </w:p>
    <w:p>
      <w:pPr>
        <w:spacing w:after="0"/>
        <w:ind w:left="0"/>
        <w:jc w:val="both"/>
      </w:pPr>
      <w:r>
        <w:rPr>
          <w:rFonts w:ascii="Times New Roman"/>
          <w:b w:val="false"/>
          <w:i w:val="false"/>
          <w:color w:val="000000"/>
          <w:sz w:val="28"/>
        </w:rPr>
        <w:t>
      Тәрбие-білім беру процесінде балалардың өмірін, денсаулығын және құқықтарын қорғауды қамтамасыз етеді.</w:t>
      </w:r>
    </w:p>
    <w:p>
      <w:pPr>
        <w:spacing w:after="0"/>
        <w:ind w:left="0"/>
        <w:jc w:val="both"/>
      </w:pPr>
      <w:r>
        <w:rPr>
          <w:rFonts w:ascii="Times New Roman"/>
          <w:b w:val="false"/>
          <w:i w:val="false"/>
          <w:color w:val="000000"/>
          <w:sz w:val="28"/>
        </w:rPr>
        <w:t>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7" w:id="55"/>
    <w:p>
      <w:pPr>
        <w:spacing w:after="0"/>
        <w:ind w:left="0"/>
        <w:jc w:val="both"/>
      </w:pPr>
      <w:r>
        <w:rPr>
          <w:rFonts w:ascii="Times New Roman"/>
          <w:b w:val="false"/>
          <w:i w:val="false"/>
          <w:color w:val="000000"/>
          <w:sz w:val="28"/>
        </w:rPr>
        <w:t xml:space="preserve">
      34. Білуге міндетті: </w:t>
      </w:r>
    </w:p>
    <w:bookmarkEnd w:id="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Қазақстан Республикасының нормативтік құқықтық актілерді, </w:t>
      </w:r>
    </w:p>
    <w:p>
      <w:pPr>
        <w:spacing w:after="0"/>
        <w:ind w:left="0"/>
        <w:jc w:val="both"/>
      </w:pPr>
      <w:r>
        <w:rPr>
          <w:rFonts w:ascii="Times New Roman"/>
          <w:b w:val="false"/>
          <w:i w:val="false"/>
          <w:color w:val="000000"/>
          <w:sz w:val="28"/>
        </w:rPr>
        <w:t xml:space="preserve">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w:t>
      </w:r>
    </w:p>
    <w:p>
      <w:pPr>
        <w:spacing w:after="0"/>
        <w:ind w:left="0"/>
        <w:jc w:val="both"/>
      </w:pPr>
      <w:r>
        <w:rPr>
          <w:rFonts w:ascii="Times New Roman"/>
          <w:b w:val="false"/>
          <w:i w:val="false"/>
          <w:color w:val="000000"/>
          <w:sz w:val="28"/>
        </w:rPr>
        <w:t xml:space="preserve">
      дефектология, психотерапия, психодиагностика, психологиялық кеңес және психопрофилактика негіздерін, </w:t>
      </w:r>
    </w:p>
    <w:p>
      <w:pPr>
        <w:spacing w:after="0"/>
        <w:ind w:left="0"/>
        <w:jc w:val="both"/>
      </w:pPr>
      <w:r>
        <w:rPr>
          <w:rFonts w:ascii="Times New Roman"/>
          <w:b w:val="false"/>
          <w:i w:val="false"/>
          <w:color w:val="000000"/>
          <w:sz w:val="28"/>
        </w:rPr>
        <w:t xml:space="preserve">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w:t>
      </w:r>
    </w:p>
    <w:p>
      <w:pPr>
        <w:spacing w:after="0"/>
        <w:ind w:left="0"/>
        <w:jc w:val="both"/>
      </w:pPr>
      <w:r>
        <w:rPr>
          <w:rFonts w:ascii="Times New Roman"/>
          <w:b w:val="false"/>
          <w:i w:val="false"/>
          <w:color w:val="000000"/>
          <w:sz w:val="28"/>
        </w:rPr>
        <w:t>
      баланың қалыпты және аномальді дамуын диагностикалау және түзетуді,</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қорғану нормалары мен ережелерін және санитариялық қағидаларды. </w:t>
      </w:r>
    </w:p>
    <w:bookmarkStart w:name="z58" w:id="56"/>
    <w:p>
      <w:pPr>
        <w:spacing w:after="0"/>
        <w:ind w:left="0"/>
        <w:jc w:val="both"/>
      </w:pPr>
      <w:r>
        <w:rPr>
          <w:rFonts w:ascii="Times New Roman"/>
          <w:b w:val="false"/>
          <w:i w:val="false"/>
          <w:color w:val="000000"/>
          <w:sz w:val="28"/>
        </w:rPr>
        <w:t>
      35. Біліктілікке қойылатын талаптар:</w:t>
      </w:r>
    </w:p>
    <w:bookmarkEnd w:id="5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Техникалық және кәсіптік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bookmarkStart w:name="z59" w:id="57"/>
    <w:p>
      <w:pPr>
        <w:spacing w:after="0"/>
        <w:ind w:left="0"/>
        <w:jc w:val="both"/>
      </w:pPr>
      <w:r>
        <w:rPr>
          <w:rFonts w:ascii="Times New Roman"/>
          <w:b w:val="false"/>
          <w:i w:val="false"/>
          <w:color w:val="000000"/>
          <w:sz w:val="28"/>
        </w:rPr>
        <w:t>
      36. Кәсіби құзыреттілікті анықтай отырып, біліктілікке қойылатын талаптар:</w:t>
      </w:r>
    </w:p>
    <w:bookmarkEnd w:id="57"/>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педагог-психологқа қойылатын жалпы талаптарға сәйкес болуы, сонымен қатар:</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 </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педагогтермен,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ересектердің балалармен өзара қарым-қатынасын қамтамасыз ету және реттеу;</w:t>
      </w:r>
    </w:p>
    <w:p>
      <w:pPr>
        <w:spacing w:after="0"/>
        <w:ind w:left="0"/>
        <w:jc w:val="both"/>
      </w:pPr>
      <w:r>
        <w:rPr>
          <w:rFonts w:ascii="Times New Roman"/>
          <w:b w:val="false"/>
          <w:i w:val="false"/>
          <w:color w:val="000000"/>
          <w:sz w:val="28"/>
        </w:rPr>
        <w:t>
      әлеуметтік бейімделудің белсенді әдістерін қолдану;</w:t>
      </w:r>
    </w:p>
    <w:p>
      <w:pPr>
        <w:spacing w:after="0"/>
        <w:ind w:left="0"/>
        <w:jc w:val="both"/>
      </w:pPr>
      <w:r>
        <w:rPr>
          <w:rFonts w:ascii="Times New Roman"/>
          <w:b w:val="false"/>
          <w:i w:val="false"/>
          <w:color w:val="000000"/>
          <w:sz w:val="28"/>
        </w:rPr>
        <w:t>
      ата-аналар мен педагогтерге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сонымен қатар:</w:t>
      </w:r>
    </w:p>
    <w:p>
      <w:pPr>
        <w:spacing w:after="0"/>
        <w:ind w:left="0"/>
        <w:jc w:val="both"/>
      </w:pPr>
      <w:r>
        <w:rPr>
          <w:rFonts w:ascii="Times New Roman"/>
          <w:b w:val="false"/>
          <w:i w:val="false"/>
          <w:color w:val="000000"/>
          <w:sz w:val="28"/>
        </w:rPr>
        <w:t xml:space="preserve">
      әртүрлі бейіндегі және арналуындағы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әзірлеуі, психологиялық қорытынды жасауы және түзету жұмыстарын жүргізуі;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әзірлеуі; </w:t>
      </w:r>
    </w:p>
    <w:p>
      <w:pPr>
        <w:spacing w:after="0"/>
        <w:ind w:left="0"/>
        <w:jc w:val="both"/>
      </w:pPr>
      <w:r>
        <w:rPr>
          <w:rFonts w:ascii="Times New Roman"/>
          <w:b w:val="false"/>
          <w:i w:val="false"/>
          <w:color w:val="000000"/>
          <w:sz w:val="28"/>
        </w:rPr>
        <w:t xml:space="preserve">
      психологиялық - педагогикалық жұмысты ұйымдастыру бойынша инновациялық тәжірибені енгізуі;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 ұйымдастыру бойынша педагогтерге көмек көрсетуі тиіс;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сәйкес болуы, сонымен қатар:</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bookmarkStart w:name="z60" w:id="58"/>
    <w:p>
      <w:pPr>
        <w:spacing w:after="0"/>
        <w:ind w:left="0"/>
        <w:jc w:val="left"/>
      </w:pPr>
      <w:r>
        <w:rPr>
          <w:rFonts w:ascii="Times New Roman"/>
          <w:b/>
          <w:i w:val="false"/>
          <w:color w:val="000000"/>
        </w:rPr>
        <w:t xml:space="preserve"> 9-параграф. Мектепке дейінгі ұйымның дене шынықтыру (жүзу бойынша) нұсқаушысы</w:t>
      </w:r>
    </w:p>
    <w:bookmarkEnd w:id="58"/>
    <w:bookmarkStart w:name="z61" w:id="59"/>
    <w:p>
      <w:pPr>
        <w:spacing w:after="0"/>
        <w:ind w:left="0"/>
        <w:jc w:val="both"/>
      </w:pPr>
      <w:r>
        <w:rPr>
          <w:rFonts w:ascii="Times New Roman"/>
          <w:b w:val="false"/>
          <w:i w:val="false"/>
          <w:color w:val="000000"/>
          <w:sz w:val="28"/>
        </w:rPr>
        <w:t>
      37.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bookmarkEnd w:id="59"/>
    <w:p>
      <w:pPr>
        <w:spacing w:after="0"/>
        <w:ind w:left="0"/>
        <w:jc w:val="both"/>
      </w:pPr>
      <w:r>
        <w:rPr>
          <w:rFonts w:ascii="Times New Roman"/>
          <w:b w:val="false"/>
          <w:i w:val="false"/>
          <w:color w:val="000000"/>
          <w:sz w:val="28"/>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pPr>
        <w:spacing w:after="0"/>
        <w:ind w:left="0"/>
        <w:jc w:val="both"/>
      </w:pPr>
      <w:r>
        <w:rPr>
          <w:rFonts w:ascii="Times New Roman"/>
          <w:b w:val="false"/>
          <w:i w:val="false"/>
          <w:color w:val="000000"/>
          <w:sz w:val="28"/>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pPr>
        <w:spacing w:after="0"/>
        <w:ind w:left="0"/>
        <w:jc w:val="both"/>
      </w:pPr>
      <w:r>
        <w:rPr>
          <w:rFonts w:ascii="Times New Roman"/>
          <w:b w:val="false"/>
          <w:i w:val="false"/>
          <w:color w:val="000000"/>
          <w:sz w:val="28"/>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pPr>
        <w:spacing w:after="0"/>
        <w:ind w:left="0"/>
        <w:jc w:val="both"/>
      </w:pPr>
      <w:r>
        <w:rPr>
          <w:rFonts w:ascii="Times New Roman"/>
          <w:b w:val="false"/>
          <w:i w:val="false"/>
          <w:color w:val="000000"/>
          <w:sz w:val="28"/>
        </w:rPr>
        <w:t>
      Оқу, дене шынықтыру-сауықтыру жұмысының есептілігі бойынша белгіленген құжаттарды жүргізеді.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bookmarkStart w:name="z62" w:id="60"/>
    <w:p>
      <w:pPr>
        <w:spacing w:after="0"/>
        <w:ind w:left="0"/>
        <w:jc w:val="both"/>
      </w:pPr>
      <w:r>
        <w:rPr>
          <w:rFonts w:ascii="Times New Roman"/>
          <w:b w:val="false"/>
          <w:i w:val="false"/>
          <w:color w:val="000000"/>
          <w:sz w:val="28"/>
        </w:rPr>
        <w:t xml:space="preserve">
      38. Білуге міндетті: </w:t>
      </w:r>
    </w:p>
    <w:bookmarkEnd w:id="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дефектология негіздерін және тиісті әдістемелерді (кемтар балалармен жұмыс істеу барысында), </w:t>
      </w:r>
    </w:p>
    <w:p>
      <w:pPr>
        <w:spacing w:after="0"/>
        <w:ind w:left="0"/>
        <w:jc w:val="both"/>
      </w:pPr>
      <w:r>
        <w:rPr>
          <w:rFonts w:ascii="Times New Roman"/>
          <w:b w:val="false"/>
          <w:i w:val="false"/>
          <w:color w:val="000000"/>
          <w:sz w:val="28"/>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bookmarkStart w:name="z63" w:id="61"/>
    <w:p>
      <w:pPr>
        <w:spacing w:after="0"/>
        <w:ind w:left="0"/>
        <w:jc w:val="both"/>
      </w:pPr>
      <w:r>
        <w:rPr>
          <w:rFonts w:ascii="Times New Roman"/>
          <w:b w:val="false"/>
          <w:i w:val="false"/>
          <w:color w:val="000000"/>
          <w:sz w:val="28"/>
        </w:rPr>
        <w:t xml:space="preserve">
      39. Біліктілікке қойылатын талаптар: </w:t>
      </w:r>
    </w:p>
    <w:bookmarkEnd w:id="61"/>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pPr>
        <w:spacing w:after="0"/>
        <w:ind w:left="0"/>
        <w:jc w:val="both"/>
      </w:pPr>
      <w:r>
        <w:rPr>
          <w:rFonts w:ascii="Times New Roman"/>
          <w:b w:val="false"/>
          <w:i w:val="false"/>
          <w:color w:val="000000"/>
          <w:sz w:val="28"/>
        </w:rPr>
        <w:t>
      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pPr>
        <w:spacing w:after="0"/>
        <w:ind w:left="0"/>
        <w:jc w:val="both"/>
      </w:pPr>
      <w:r>
        <w:rPr>
          <w:rFonts w:ascii="Times New Roman"/>
          <w:b w:val="false"/>
          <w:i w:val="false"/>
          <w:color w:val="000000"/>
          <w:sz w:val="28"/>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bookmarkStart w:name="z64" w:id="62"/>
    <w:p>
      <w:pPr>
        <w:spacing w:after="0"/>
        <w:ind w:left="0"/>
        <w:jc w:val="both"/>
      </w:pPr>
      <w:r>
        <w:rPr>
          <w:rFonts w:ascii="Times New Roman"/>
          <w:b w:val="false"/>
          <w:i w:val="false"/>
          <w:color w:val="000000"/>
          <w:sz w:val="28"/>
        </w:rPr>
        <w:t>
      40. Кәсіби құзыреттілікті анықтай отырып, біліктілікке қойылатын талаптар:</w:t>
      </w:r>
    </w:p>
    <w:bookmarkEnd w:id="6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мектепке дейінгі ұйымның дене шынықтыру (жүзу) жөніндегі нұсқаушысының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 жасына дейінгі балалардың дене тәрбиесі мен оқытудың қазіргі заманғы әдістерін меңгеруі;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жоспарлауы және ұйымдастыруы тиіс.</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тәрбиесі мен оқытудың қазіргі заманғы әдістерін білуі; </w:t>
      </w:r>
    </w:p>
    <w:p>
      <w:pPr>
        <w:spacing w:after="0"/>
        <w:ind w:left="0"/>
        <w:jc w:val="both"/>
      </w:pPr>
      <w:r>
        <w:rPr>
          <w:rFonts w:ascii="Times New Roman"/>
          <w:b w:val="false"/>
          <w:i w:val="false"/>
          <w:color w:val="000000"/>
          <w:sz w:val="28"/>
        </w:rPr>
        <w:t>
      бағдарламалық материалдың мазмұны мен құрылымын білуі;</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қолдануы; </w:t>
      </w:r>
    </w:p>
    <w:p>
      <w:pPr>
        <w:spacing w:after="0"/>
        <w:ind w:left="0"/>
        <w:jc w:val="both"/>
      </w:pPr>
      <w:r>
        <w:rPr>
          <w:rFonts w:ascii="Times New Roman"/>
          <w:b w:val="false"/>
          <w:i w:val="false"/>
          <w:color w:val="000000"/>
          <w:sz w:val="28"/>
        </w:rPr>
        <w:t xml:space="preserve">
      әртүрлі жас топтарында шеберлік пен дағдылардың даму деңгейін диагностикалауды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білім беру ұйымдарында педагогикалық кеңестерде сөйлеуі; </w:t>
      </w:r>
    </w:p>
    <w:p>
      <w:pPr>
        <w:spacing w:after="0"/>
        <w:ind w:left="0"/>
        <w:jc w:val="both"/>
      </w:pPr>
      <w:r>
        <w:rPr>
          <w:rFonts w:ascii="Times New Roman"/>
          <w:b w:val="false"/>
          <w:i w:val="false"/>
          <w:color w:val="000000"/>
          <w:sz w:val="28"/>
        </w:rPr>
        <w:t xml:space="preserve">
      кәсіби біліктілігін арттыруы; </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қабілеттерін дамыту диагностикасының элементтерін меңгеруі, дене шынықтыру-сауықтыру дамыту ортасын құруға қатысуы; </w:t>
      </w:r>
    </w:p>
    <w:p>
      <w:pPr>
        <w:spacing w:after="0"/>
        <w:ind w:left="0"/>
        <w:jc w:val="both"/>
      </w:pPr>
      <w:r>
        <w:rPr>
          <w:rFonts w:ascii="Times New Roman"/>
          <w:b w:val="false"/>
          <w:i w:val="false"/>
          <w:color w:val="000000"/>
          <w:sz w:val="28"/>
        </w:rPr>
        <w:t xml:space="preserve">
      мектепке дейінгі тәрбие мен оқытуды ұйымдастыруда әдістемелік жұмыстарға, аудан, қала деңгейіндегі іс-шараларға қатысуы: педагогикалық кеңестерде сөйлеуі, </w:t>
      </w:r>
    </w:p>
    <w:p>
      <w:pPr>
        <w:spacing w:after="0"/>
        <w:ind w:left="0"/>
        <w:jc w:val="both"/>
      </w:pPr>
      <w:r>
        <w:rPr>
          <w:rFonts w:ascii="Times New Roman"/>
          <w:b w:val="false"/>
          <w:i w:val="false"/>
          <w:color w:val="000000"/>
          <w:sz w:val="28"/>
        </w:rPr>
        <w:t xml:space="preserve">
      өзінің кәсіби біліктілігін арттыруы тиіс; </w:t>
      </w:r>
    </w:p>
    <w:p>
      <w:pPr>
        <w:spacing w:after="0"/>
        <w:ind w:left="0"/>
        <w:jc w:val="both"/>
      </w:pPr>
      <w:r>
        <w:rPr>
          <w:rFonts w:ascii="Times New Roman"/>
          <w:b w:val="false"/>
          <w:i w:val="false"/>
          <w:color w:val="000000"/>
          <w:sz w:val="28"/>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w:t>
      </w:r>
    </w:p>
    <w:p>
      <w:pPr>
        <w:spacing w:after="0"/>
        <w:ind w:left="0"/>
        <w:jc w:val="both"/>
      </w:pPr>
      <w:r>
        <w:rPr>
          <w:rFonts w:ascii="Times New Roman"/>
          <w:b w:val="false"/>
          <w:i w:val="false"/>
          <w:color w:val="000000"/>
          <w:sz w:val="28"/>
        </w:rPr>
        <w:t>
      білім беру ұйымы деңгейінде өз және әріптестерін,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қоса:</w:t>
      </w:r>
    </w:p>
    <w:p>
      <w:pPr>
        <w:spacing w:after="0"/>
        <w:ind w:left="0"/>
        <w:jc w:val="both"/>
      </w:pPr>
      <w:r>
        <w:rPr>
          <w:rFonts w:ascii="Times New Roman"/>
          <w:b w:val="false"/>
          <w:i w:val="false"/>
          <w:color w:val="000000"/>
          <w:sz w:val="28"/>
        </w:rPr>
        <w:t xml:space="preserve">
      оқу бағдарламаларын, оқыту әдістемелерін әзірлеу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сөйлеу және аудиториямен өзара іс-қимыл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балалардың дене тәрбиесінің қазіргі заманғы әдістерін қолдануы; </w:t>
      </w:r>
    </w:p>
    <w:p>
      <w:pPr>
        <w:spacing w:after="0"/>
        <w:ind w:left="0"/>
        <w:jc w:val="both"/>
      </w:pPr>
      <w:r>
        <w:rPr>
          <w:rFonts w:ascii="Times New Roman"/>
          <w:b w:val="false"/>
          <w:i w:val="false"/>
          <w:color w:val="000000"/>
          <w:sz w:val="28"/>
        </w:rPr>
        <w:t xml:space="preserve">
      аудан, қала деңгейінде қызмет бағыты бойынша әдістемелік әзірлемелерінің болуы; </w:t>
      </w:r>
    </w:p>
    <w:p>
      <w:pPr>
        <w:spacing w:after="0"/>
        <w:ind w:left="0"/>
        <w:jc w:val="both"/>
      </w:pPr>
      <w:r>
        <w:rPr>
          <w:rFonts w:ascii="Times New Roman"/>
          <w:b w:val="false"/>
          <w:i w:val="false"/>
          <w:color w:val="000000"/>
          <w:sz w:val="28"/>
        </w:rPr>
        <w:t>
      сабақтарды зерттеу және бағалау құралдарын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 </w:t>
      </w:r>
    </w:p>
    <w:p>
      <w:pPr>
        <w:spacing w:after="0"/>
        <w:ind w:left="0"/>
        <w:jc w:val="both"/>
      </w:pPr>
      <w:r>
        <w:rPr>
          <w:rFonts w:ascii="Times New Roman"/>
          <w:b w:val="false"/>
          <w:i w:val="false"/>
          <w:color w:val="000000"/>
          <w:sz w:val="28"/>
        </w:rPr>
        <w:t>
      облыста, республикада тәжірибені тарату және енгізу; авторлық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bookmarkStart w:name="z65" w:id="63"/>
    <w:p>
      <w:pPr>
        <w:spacing w:after="0"/>
        <w:ind w:left="0"/>
        <w:jc w:val="left"/>
      </w:pPr>
      <w:r>
        <w:rPr>
          <w:rFonts w:ascii="Times New Roman"/>
          <w:b/>
          <w:i w:val="false"/>
          <w:color w:val="000000"/>
        </w:rPr>
        <w:t xml:space="preserve"> 3-тарау. Бастауыш, негізгі орта, жалпы орта білім беру, орта білім беру</w:t>
      </w:r>
    </w:p>
    <w:bookmarkEnd w:id="63"/>
    <w:bookmarkStart w:name="z66" w:id="64"/>
    <w:p>
      <w:pPr>
        <w:spacing w:after="0"/>
        <w:ind w:left="0"/>
        <w:jc w:val="left"/>
      </w:pPr>
      <w:r>
        <w:rPr>
          <w:rFonts w:ascii="Times New Roman"/>
          <w:b/>
          <w:i w:val="false"/>
          <w:color w:val="000000"/>
        </w:rPr>
        <w:t xml:space="preserve"> 1-параграф. Орта білім беру (бастауыш, негізгі орта және жалпы орта білім) ұйымының басшысы (директоры, меңгерушісі)</w:t>
      </w:r>
    </w:p>
    <w:bookmarkEnd w:id="64"/>
    <w:bookmarkStart w:name="z67" w:id="65"/>
    <w:p>
      <w:pPr>
        <w:spacing w:after="0"/>
        <w:ind w:left="0"/>
        <w:jc w:val="both"/>
      </w:pPr>
      <w:r>
        <w:rPr>
          <w:rFonts w:ascii="Times New Roman"/>
          <w:b w:val="false"/>
          <w:i w:val="false"/>
          <w:color w:val="000000"/>
          <w:sz w:val="28"/>
        </w:rPr>
        <w:t xml:space="preserve">
      41. Лауазымдық міндеттері: Білім беру ұйымының қызметін оның жарғысына және басқа да нормативтік құқықтық актілерге сәйкес басқарады. </w:t>
      </w:r>
    </w:p>
    <w:bookmarkEnd w:id="65"/>
    <w:p>
      <w:pPr>
        <w:spacing w:after="0"/>
        <w:ind w:left="0"/>
        <w:jc w:val="both"/>
      </w:pPr>
      <w:r>
        <w:rPr>
          <w:rFonts w:ascii="Times New Roman"/>
          <w:b w:val="false"/>
          <w:i w:val="false"/>
          <w:color w:val="000000"/>
          <w:sz w:val="28"/>
        </w:rPr>
        <w:t>
      Мемлекеттік жалпыға міндетті білім беру стандартын педагогикалық және әдістемелік кеңеспен бірлесе отырып іске асыруды ұйымдастырады.</w:t>
      </w:r>
    </w:p>
    <w:p>
      <w:pPr>
        <w:spacing w:after="0"/>
        <w:ind w:left="0"/>
        <w:jc w:val="both"/>
      </w:pPr>
      <w:r>
        <w:rPr>
          <w:rFonts w:ascii="Times New Roman"/>
          <w:b w:val="false"/>
          <w:i w:val="false"/>
          <w:color w:val="000000"/>
          <w:sz w:val="28"/>
        </w:rPr>
        <w:t xml:space="preserve">
      Педагогикалық кеңесті басқарады. </w:t>
      </w:r>
    </w:p>
    <w:p>
      <w:pPr>
        <w:spacing w:after="0"/>
        <w:ind w:left="0"/>
        <w:jc w:val="both"/>
      </w:pPr>
      <w:r>
        <w:rPr>
          <w:rFonts w:ascii="Times New Roman"/>
          <w:b w:val="false"/>
          <w:i w:val="false"/>
          <w:color w:val="000000"/>
          <w:sz w:val="28"/>
        </w:rPr>
        <w:t>
      Мектептің жұмыс жоспарын, оқу-тәрбие жұмысы жоспарын, жұмыс оқу жоспарын, пән-мұғалімдерінің қысқа мерзімді жоспарларын бекітеді.</w:t>
      </w:r>
    </w:p>
    <w:p>
      <w:pPr>
        <w:spacing w:after="0"/>
        <w:ind w:left="0"/>
        <w:jc w:val="both"/>
      </w:pPr>
      <w:r>
        <w:rPr>
          <w:rFonts w:ascii="Times New Roman"/>
          <w:b w:val="false"/>
          <w:i w:val="false"/>
          <w:color w:val="000000"/>
          <w:sz w:val="28"/>
        </w:rPr>
        <w:t>
      Жұмыс жоспарын, бағдарламалар мен жұмыс жоспарларын бекітеді.</w:t>
      </w:r>
    </w:p>
    <w:p>
      <w:pPr>
        <w:spacing w:after="0"/>
        <w:ind w:left="0"/>
        <w:jc w:val="both"/>
      </w:pPr>
      <w:r>
        <w:rPr>
          <w:rFonts w:ascii="Times New Roman"/>
          <w:b w:val="false"/>
          <w:i w:val="false"/>
          <w:color w:val="000000"/>
          <w:sz w:val="28"/>
        </w:rPr>
        <w:t xml:space="preserve">
      Бекітілген учаскедегі балаларды жалпыға міндетті оқытумен қамтамасыз ету заңына сәйкес жалпыға міндетті оқытумен қамтамасыз етеді. </w:t>
      </w:r>
    </w:p>
    <w:p>
      <w:pPr>
        <w:spacing w:after="0"/>
        <w:ind w:left="0"/>
        <w:jc w:val="both"/>
      </w:pPr>
      <w:r>
        <w:rPr>
          <w:rFonts w:ascii="Times New Roman"/>
          <w:b w:val="false"/>
          <w:i w:val="false"/>
          <w:color w:val="000000"/>
          <w:sz w:val="28"/>
        </w:rPr>
        <w:t xml:space="preserve">
      Оқу-тәрбие процесінің ғылыми-әдістемелік және материалдық-техникалық базасын қалыптастырады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Қазіргі заманғы ақпараттық технологиялардың дамуын қамтамасыз етеді.</w:t>
      </w:r>
    </w:p>
    <w:p>
      <w:pPr>
        <w:spacing w:after="0"/>
        <w:ind w:left="0"/>
        <w:jc w:val="both"/>
      </w:pPr>
      <w:r>
        <w:rPr>
          <w:rFonts w:ascii="Times New Roman"/>
          <w:b w:val="false"/>
          <w:i w:val="false"/>
          <w:color w:val="000000"/>
          <w:sz w:val="28"/>
        </w:rPr>
        <w:t xml:space="preserve">
      Педагогикалық ұйымдар, әдістемелік бірлестіктер, балалар ұйымдары қызметіне ықпал етеді. </w:t>
      </w:r>
    </w:p>
    <w:p>
      <w:pPr>
        <w:spacing w:after="0"/>
        <w:ind w:left="0"/>
        <w:jc w:val="both"/>
      </w:pPr>
      <w:r>
        <w:rPr>
          <w:rFonts w:ascii="Times New Roman"/>
          <w:b w:val="false"/>
          <w:i w:val="false"/>
          <w:color w:val="000000"/>
          <w:sz w:val="28"/>
        </w:rPr>
        <w:t xml:space="preserve">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w:t>
      </w:r>
    </w:p>
    <w:p>
      <w:pPr>
        <w:spacing w:after="0"/>
        <w:ind w:left="0"/>
        <w:jc w:val="both"/>
      </w:pPr>
      <w:r>
        <w:rPr>
          <w:rFonts w:ascii="Times New Roman"/>
          <w:b w:val="false"/>
          <w:i w:val="false"/>
          <w:color w:val="000000"/>
          <w:sz w:val="28"/>
        </w:rPr>
        <w:t>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w:t>
      </w:r>
    </w:p>
    <w:p>
      <w:pPr>
        <w:spacing w:after="0"/>
        <w:ind w:left="0"/>
        <w:jc w:val="both"/>
      </w:pPr>
      <w:r>
        <w:rPr>
          <w:rFonts w:ascii="Times New Roman"/>
          <w:b w:val="false"/>
          <w:i w:val="false"/>
          <w:color w:val="000000"/>
          <w:sz w:val="28"/>
        </w:rPr>
        <w:t xml:space="preserve">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w:t>
      </w:r>
    </w:p>
    <w:p>
      <w:pPr>
        <w:spacing w:after="0"/>
        <w:ind w:left="0"/>
        <w:jc w:val="both"/>
      </w:pPr>
      <w:r>
        <w:rPr>
          <w:rFonts w:ascii="Times New Roman"/>
          <w:b w:val="false"/>
          <w:i w:val="false"/>
          <w:color w:val="000000"/>
          <w:sz w:val="28"/>
        </w:rPr>
        <w:t>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pPr>
        <w:spacing w:after="0"/>
        <w:ind w:left="0"/>
        <w:jc w:val="both"/>
      </w:pPr>
      <w:r>
        <w:rPr>
          <w:rFonts w:ascii="Times New Roman"/>
          <w:b w:val="false"/>
          <w:i w:val="false"/>
          <w:color w:val="000000"/>
          <w:sz w:val="28"/>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pPr>
        <w:spacing w:after="0"/>
        <w:ind w:left="0"/>
        <w:jc w:val="both"/>
      </w:pPr>
      <w:r>
        <w:rPr>
          <w:rFonts w:ascii="Times New Roman"/>
          <w:b w:val="false"/>
          <w:i w:val="false"/>
          <w:color w:val="000000"/>
          <w:sz w:val="28"/>
        </w:rPr>
        <w:t xml:space="preserve">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w:t>
      </w:r>
    </w:p>
    <w:p>
      <w:pPr>
        <w:spacing w:after="0"/>
        <w:ind w:left="0"/>
        <w:jc w:val="both"/>
      </w:pPr>
      <w:r>
        <w:rPr>
          <w:rFonts w:ascii="Times New Roman"/>
          <w:b w:val="false"/>
          <w:i w:val="false"/>
          <w:color w:val="000000"/>
          <w:sz w:val="28"/>
        </w:rPr>
        <w:t>
      Педагогтердің біліктілік санатын беру (растау) рәсімін ұйымдастырады.</w:t>
      </w:r>
    </w:p>
    <w:p>
      <w:pPr>
        <w:spacing w:after="0"/>
        <w:ind w:left="0"/>
        <w:jc w:val="both"/>
      </w:pPr>
      <w:r>
        <w:rPr>
          <w:rFonts w:ascii="Times New Roman"/>
          <w:b w:val="false"/>
          <w:i w:val="false"/>
          <w:color w:val="000000"/>
          <w:sz w:val="28"/>
        </w:rPr>
        <w:t>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pPr>
        <w:spacing w:after="0"/>
        <w:ind w:left="0"/>
        <w:jc w:val="both"/>
      </w:pPr>
      <w:r>
        <w:rPr>
          <w:rFonts w:ascii="Times New Roman"/>
          <w:b w:val="false"/>
          <w:i w:val="false"/>
          <w:color w:val="000000"/>
          <w:sz w:val="28"/>
        </w:rPr>
        <w:t xml:space="preserve">
      Педагогикалық этика бойынша кеңестің ұсынымдарын ескере отырып, өз құзыреті шегінде жаза қолданады. </w:t>
      </w:r>
    </w:p>
    <w:p>
      <w:pPr>
        <w:spacing w:after="0"/>
        <w:ind w:left="0"/>
        <w:jc w:val="both"/>
      </w:pPr>
      <w:r>
        <w:rPr>
          <w:rFonts w:ascii="Times New Roman"/>
          <w:b w:val="false"/>
          <w:i w:val="false"/>
          <w:color w:val="000000"/>
          <w:sz w:val="28"/>
        </w:rPr>
        <w:t xml:space="preserve">
      Өз құзыреті шегінде мектептің басқа да барлық қызметкерлеріне жаза қолданады. </w:t>
      </w:r>
    </w:p>
    <w:p>
      <w:pPr>
        <w:spacing w:after="0"/>
        <w:ind w:left="0"/>
        <w:jc w:val="both"/>
      </w:pPr>
      <w:r>
        <w:rPr>
          <w:rFonts w:ascii="Times New Roman"/>
          <w:b w:val="false"/>
          <w:i w:val="false"/>
          <w:color w:val="000000"/>
          <w:sz w:val="28"/>
        </w:rPr>
        <w:t>
      Қоғаммен байланысты жүзеге асырады, ата-аналармен (немесе оларды алмастырушы адамдармен), қорғаншылық кеңесімен жұмысты үйлестіреді.</w:t>
      </w:r>
    </w:p>
    <w:p>
      <w:pPr>
        <w:spacing w:after="0"/>
        <w:ind w:left="0"/>
        <w:jc w:val="both"/>
      </w:pPr>
      <w:r>
        <w:rPr>
          <w:rFonts w:ascii="Times New Roman"/>
          <w:b w:val="false"/>
          <w:i w:val="false"/>
          <w:color w:val="000000"/>
          <w:sz w:val="28"/>
        </w:rPr>
        <w:t xml:space="preserve">
      Мемлекеттік және басқа да ұйымдарда білім беру ұйымдарына ұсынады, қажетті есеп құжаттарын дайындау мен ұсынуды қамтамасыз етеді. </w:t>
      </w:r>
    </w:p>
    <w:p>
      <w:pPr>
        <w:spacing w:after="0"/>
        <w:ind w:left="0"/>
        <w:jc w:val="both"/>
      </w:pPr>
      <w:r>
        <w:rPr>
          <w:rFonts w:ascii="Times New Roman"/>
          <w:b w:val="false"/>
          <w:i w:val="false"/>
          <w:color w:val="000000"/>
          <w:sz w:val="28"/>
        </w:rPr>
        <w:t xml:space="preserve">
      Ақпараттық-коммуникациялық құзіреттілікті меңгерген. </w:t>
      </w:r>
    </w:p>
    <w:p>
      <w:pPr>
        <w:spacing w:after="0"/>
        <w:ind w:left="0"/>
        <w:jc w:val="both"/>
      </w:pPr>
      <w:r>
        <w:rPr>
          <w:rFonts w:ascii="Times New Roman"/>
          <w:b w:val="false"/>
          <w:i w:val="false"/>
          <w:color w:val="000000"/>
          <w:sz w:val="28"/>
        </w:rPr>
        <w:t xml:space="preserve">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pPr>
        <w:spacing w:after="0"/>
        <w:ind w:left="0"/>
        <w:jc w:val="both"/>
      </w:pPr>
      <w:r>
        <w:rPr>
          <w:rFonts w:ascii="Times New Roman"/>
          <w:b w:val="false"/>
          <w:i w:val="false"/>
          <w:color w:val="000000"/>
          <w:sz w:val="28"/>
        </w:rPr>
        <w:t>
      Білім беру қызметін ұсыну сапасына жауап береді.</w:t>
      </w:r>
    </w:p>
    <w:bookmarkStart w:name="z68" w:id="66"/>
    <w:p>
      <w:pPr>
        <w:spacing w:after="0"/>
        <w:ind w:left="0"/>
        <w:jc w:val="both"/>
      </w:pPr>
      <w:r>
        <w:rPr>
          <w:rFonts w:ascii="Times New Roman"/>
          <w:b w:val="false"/>
          <w:i w:val="false"/>
          <w:color w:val="000000"/>
          <w:sz w:val="28"/>
        </w:rPr>
        <w:t xml:space="preserve">
      42. Білуге міндетті: </w:t>
      </w:r>
    </w:p>
    <w:bookmarkEnd w:id="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 педагогикалық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негіздерін, қаржы-шаруашылық қызмет туралы заңнамаларды, </w:t>
      </w:r>
    </w:p>
    <w:p>
      <w:pPr>
        <w:spacing w:after="0"/>
        <w:ind w:left="0"/>
        <w:jc w:val="both"/>
      </w:pPr>
      <w:r>
        <w:rPr>
          <w:rFonts w:ascii="Times New Roman"/>
          <w:b w:val="false"/>
          <w:i w:val="false"/>
          <w:color w:val="000000"/>
          <w:sz w:val="28"/>
        </w:rPr>
        <w:t>
      еңбек туралы, еңбекті қорғаудың, техника қауіпсіздігі және өртке қарсы қорғанудың ережелері мен нормаларын, санитариялық ережелер мен нормаларды.</w:t>
      </w:r>
    </w:p>
    <w:bookmarkStart w:name="z69" w:id="67"/>
    <w:p>
      <w:pPr>
        <w:spacing w:after="0"/>
        <w:ind w:left="0"/>
        <w:jc w:val="both"/>
      </w:pPr>
      <w:r>
        <w:rPr>
          <w:rFonts w:ascii="Times New Roman"/>
          <w:b w:val="false"/>
          <w:i w:val="false"/>
          <w:color w:val="000000"/>
          <w:sz w:val="28"/>
        </w:rPr>
        <w:t xml:space="preserve">
      43. Біліктілікке қойылатын талаптар: </w:t>
      </w:r>
    </w:p>
    <w:bookmarkEnd w:id="67"/>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 және басқа да кәсіптік білімі, немесе педагогикалық қайта даярлауды растайтын құжат;</w:t>
      </w:r>
    </w:p>
    <w:p>
      <w:pPr>
        <w:spacing w:after="0"/>
        <w:ind w:left="0"/>
        <w:jc w:val="both"/>
      </w:pPr>
      <w:r>
        <w:rPr>
          <w:rFonts w:ascii="Times New Roman"/>
          <w:b w:val="false"/>
          <w:i w:val="false"/>
          <w:color w:val="000000"/>
          <w:sz w:val="28"/>
        </w:rPr>
        <w:t>
      Педагогикалық жұмыс өтілі кемінде 5 жыл, оның ішінде педагогикалық өтілі соңғы 2 жыл, және басшылық лауазымдағы жұмыс өтілі кемінде 1 жыл;</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1) Мамандандырылған білім беру ұйымдарының басшылары (директорлары)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білімі немесе кәсіби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5 жылдан кем емес, оның ішінде облыстық немесе республикалық, немесе халықаралық олимпиадалардың, орындаушылар конкурстарының және спорттық жарыстардың жүлдегерлері мен жеңімпаздарын дайындаған жалпы білім беретін мектептерде, гимназияларда, лицейлерде басшының орынбасары лауазымындағы өтілі, соңғы 1 жылдан кем емес;</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2) Шағын жинақты мектеп басшысының (директоры)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3 жылдан кем емес, оның ішінде білім беру ұйымында соңғы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3) Республикалық әскери мектеп-интернаттың басшысы (директоры)</w:t>
      </w:r>
    </w:p>
    <w:p>
      <w:pPr>
        <w:spacing w:after="0"/>
        <w:ind w:left="0"/>
        <w:jc w:val="both"/>
      </w:pPr>
      <w:r>
        <w:rPr>
          <w:rFonts w:ascii="Times New Roman"/>
          <w:b w:val="false"/>
          <w:i w:val="false"/>
          <w:color w:val="000000"/>
          <w:sz w:val="28"/>
        </w:rPr>
        <w:t>
      облыстық кадет мектеп-интернаттың бастығы (директорына) қосымша білуге міндетті: "Әскери қызмет және әскери қызметшілердің мәртебесі туралы" Қазақстан Республикасы Заңын.</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(немесе қорғаныс саласында) кемінде 5 жыл, оның ішінде басшылық лауазымдағы жұмыс өтілі кемінде 1 жыл (педагогикалық өтілі кемінде бес жыл ЖОО-ның оқытушыларын, қорғаныс саласы қызметкерлерін мемлекеттік қызметшілерді қоспағанда).</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bookmarkStart w:name="z70" w:id="68"/>
    <w:p>
      <w:pPr>
        <w:spacing w:after="0"/>
        <w:ind w:left="0"/>
        <w:jc w:val="left"/>
      </w:pPr>
      <w:r>
        <w:rPr>
          <w:rFonts w:ascii="Times New Roman"/>
          <w:b/>
          <w:i w:val="false"/>
          <w:color w:val="000000"/>
        </w:rPr>
        <w:t xml:space="preserve"> 2-параграф. Басшысының (директордың) орта білім беру, бастауыш, негізгі орта, жалпы техникалық және кәсіптік білім беру) ақпараттандыру жөніндегі орынбасары</w:t>
      </w:r>
    </w:p>
    <w:bookmarkEnd w:id="68"/>
    <w:bookmarkStart w:name="z71" w:id="69"/>
    <w:p>
      <w:pPr>
        <w:spacing w:after="0"/>
        <w:ind w:left="0"/>
        <w:jc w:val="both"/>
      </w:pPr>
      <w:r>
        <w:rPr>
          <w:rFonts w:ascii="Times New Roman"/>
          <w:b w:val="false"/>
          <w:i w:val="false"/>
          <w:color w:val="000000"/>
          <w:sz w:val="28"/>
        </w:rPr>
        <w:t>
      44. Лауазымдық міндеттері: 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bookmarkEnd w:id="69"/>
    <w:p>
      <w:pPr>
        <w:spacing w:after="0"/>
        <w:ind w:left="0"/>
        <w:jc w:val="both"/>
      </w:pPr>
      <w:r>
        <w:rPr>
          <w:rFonts w:ascii="Times New Roman"/>
          <w:b w:val="false"/>
          <w:i w:val="false"/>
          <w:color w:val="000000"/>
          <w:sz w:val="28"/>
        </w:rPr>
        <w:t xml:space="preserve">
      Жұмыстың тиісті бағытындағы кадрларды іріктеуді жүзеге асырады, оларды басшыға ұсынады. </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 кадрларды оқытуды ұйымдастырады;</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Білім беру ұйымдарында цифрландыру процессін қамтамасыз етеді.</w:t>
      </w:r>
    </w:p>
    <w:p>
      <w:pPr>
        <w:spacing w:after="0"/>
        <w:ind w:left="0"/>
        <w:jc w:val="both"/>
      </w:pPr>
      <w:r>
        <w:rPr>
          <w:rFonts w:ascii="Times New Roman"/>
          <w:b w:val="false"/>
          <w:i w:val="false"/>
          <w:color w:val="000000"/>
          <w:sz w:val="28"/>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pPr>
        <w:spacing w:after="0"/>
        <w:ind w:left="0"/>
        <w:jc w:val="both"/>
      </w:pPr>
      <w:r>
        <w:rPr>
          <w:rFonts w:ascii="Times New Roman"/>
          <w:b w:val="false"/>
          <w:i w:val="false"/>
          <w:color w:val="000000"/>
          <w:sz w:val="28"/>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bookmarkStart w:name="z72" w:id="70"/>
    <w:p>
      <w:pPr>
        <w:spacing w:after="0"/>
        <w:ind w:left="0"/>
        <w:jc w:val="both"/>
      </w:pPr>
      <w:r>
        <w:rPr>
          <w:rFonts w:ascii="Times New Roman"/>
          <w:b w:val="false"/>
          <w:i w:val="false"/>
          <w:color w:val="000000"/>
          <w:sz w:val="28"/>
        </w:rPr>
        <w:t xml:space="preserve">
      45. Білуге міндетті: </w:t>
      </w:r>
    </w:p>
    <w:bookmarkEnd w:id="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ақпараттық технологиялар бойынша қазіргі заманғы ғылым мен практиканың жетістіктерін,</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xml:space="preserve">
      еңбек қауіпсіздігі және еңбекті қорғау, өртке қарсы қорғау жөніндегі ережелер мен нормаларды, санитарлық ережелер мен нормаларды. </w:t>
      </w:r>
    </w:p>
    <w:bookmarkStart w:name="z73" w:id="71"/>
    <w:p>
      <w:pPr>
        <w:spacing w:after="0"/>
        <w:ind w:left="0"/>
        <w:jc w:val="both"/>
      </w:pPr>
      <w:r>
        <w:rPr>
          <w:rFonts w:ascii="Times New Roman"/>
          <w:b w:val="false"/>
          <w:i w:val="false"/>
          <w:color w:val="000000"/>
          <w:sz w:val="28"/>
        </w:rPr>
        <w:t xml:space="preserve">
      46. Біліктілікке қойылатын талаптар: </w:t>
      </w:r>
    </w:p>
    <w:bookmarkEnd w:id="71"/>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шебер" біліктілігінің болуы.</w:t>
      </w:r>
    </w:p>
    <w:bookmarkStart w:name="z74" w:id="72"/>
    <w:p>
      <w:pPr>
        <w:spacing w:after="0"/>
        <w:ind w:left="0"/>
        <w:jc w:val="left"/>
      </w:pPr>
      <w:r>
        <w:rPr>
          <w:rFonts w:ascii="Times New Roman"/>
          <w:b/>
          <w:i w:val="false"/>
          <w:color w:val="000000"/>
        </w:rPr>
        <w:t xml:space="preserve"> 3-параграф. Орта білім беру ұйымдарының басшысының (директорының) оқу ісі жөніндегі орынбасары (бастауыш, негізгі орта, жалпы орта, техникалық және кәсіптік білім беру)</w:t>
      </w:r>
    </w:p>
    <w:bookmarkEnd w:id="72"/>
    <w:bookmarkStart w:name="z75" w:id="73"/>
    <w:p>
      <w:pPr>
        <w:spacing w:after="0"/>
        <w:ind w:left="0"/>
        <w:jc w:val="both"/>
      </w:pPr>
      <w:r>
        <w:rPr>
          <w:rFonts w:ascii="Times New Roman"/>
          <w:b w:val="false"/>
          <w:i w:val="false"/>
          <w:color w:val="000000"/>
          <w:sz w:val="28"/>
        </w:rPr>
        <w:t xml:space="preserve">
      47. Лауазымдық міндеттері: оқу-тәрбие процесін, білім беру ұйымының қызметін ағымдағы жоспарлауды ұйымдастырады. </w:t>
      </w:r>
    </w:p>
    <w:bookmarkEnd w:id="73"/>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 </w:t>
      </w:r>
    </w:p>
    <w:p>
      <w:pPr>
        <w:spacing w:after="0"/>
        <w:ind w:left="0"/>
        <w:jc w:val="both"/>
      </w:pPr>
      <w:r>
        <w:rPr>
          <w:rFonts w:ascii="Times New Roman"/>
          <w:b w:val="false"/>
          <w:i w:val="false"/>
          <w:color w:val="000000"/>
          <w:sz w:val="28"/>
        </w:rPr>
        <w:t xml:space="preserve">
      Педагогтердің қысқа мерзімді жоспарын тексереді, басшылыққа бекітуге келіседі және ұсынады; </w:t>
      </w:r>
    </w:p>
    <w:p>
      <w:pPr>
        <w:spacing w:after="0"/>
        <w:ind w:left="0"/>
        <w:jc w:val="both"/>
      </w:pPr>
      <w:r>
        <w:rPr>
          <w:rFonts w:ascii="Times New Roman"/>
          <w:b w:val="false"/>
          <w:i w:val="false"/>
          <w:color w:val="000000"/>
          <w:sz w:val="28"/>
        </w:rPr>
        <w:t>
      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p>
    <w:p>
      <w:pPr>
        <w:spacing w:after="0"/>
        <w:ind w:left="0"/>
        <w:jc w:val="both"/>
      </w:pPr>
      <w:r>
        <w:rPr>
          <w:rFonts w:ascii="Times New Roman"/>
          <w:b w:val="false"/>
          <w:i w:val="false"/>
          <w:color w:val="000000"/>
          <w:sz w:val="28"/>
        </w:rPr>
        <w:t xml:space="preserve">
       Білім беру үдерісіне жаңа тәсілдерді, тиімді технологияларды енгізуді қамтамасыз етеді. </w:t>
      </w:r>
    </w:p>
    <w:p>
      <w:pPr>
        <w:spacing w:after="0"/>
        <w:ind w:left="0"/>
        <w:jc w:val="both"/>
      </w:pPr>
      <w:r>
        <w:rPr>
          <w:rFonts w:ascii="Times New Roman"/>
          <w:b w:val="false"/>
          <w:i w:val="false"/>
          <w:color w:val="000000"/>
          <w:sz w:val="28"/>
        </w:rPr>
        <w:t xml:space="preserve">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pPr>
        <w:spacing w:after="0"/>
        <w:ind w:left="0"/>
        <w:jc w:val="both"/>
      </w:pPr>
      <w:r>
        <w:rPr>
          <w:rFonts w:ascii="Times New Roman"/>
          <w:b w:val="false"/>
          <w:i w:val="false"/>
          <w:color w:val="000000"/>
          <w:sz w:val="28"/>
        </w:rPr>
        <w:t xml:space="preserve">
      Пән бойынша білімді тематикалық бақылаумен қамтамасыз етеді. </w:t>
      </w:r>
    </w:p>
    <w:p>
      <w:pPr>
        <w:spacing w:after="0"/>
        <w:ind w:left="0"/>
        <w:jc w:val="both"/>
      </w:pPr>
      <w:r>
        <w:rPr>
          <w:rFonts w:ascii="Times New Roman"/>
          <w:b w:val="false"/>
          <w:i w:val="false"/>
          <w:color w:val="000000"/>
          <w:sz w:val="28"/>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pPr>
        <w:spacing w:after="0"/>
        <w:ind w:left="0"/>
        <w:jc w:val="both"/>
      </w:pPr>
      <w:r>
        <w:rPr>
          <w:rFonts w:ascii="Times New Roman"/>
          <w:b w:val="false"/>
          <w:i w:val="false"/>
          <w:color w:val="000000"/>
          <w:sz w:val="28"/>
        </w:rPr>
        <w:t xml:space="preserve">
      Білім алушылар мен педагогтардың олимпиадаларға, конкурстарға, жарыстарға қатысуын ұйымдастырады. </w:t>
      </w:r>
    </w:p>
    <w:p>
      <w:pPr>
        <w:spacing w:after="0"/>
        <w:ind w:left="0"/>
        <w:jc w:val="both"/>
      </w:pPr>
      <w:r>
        <w:rPr>
          <w:rFonts w:ascii="Times New Roman"/>
          <w:b w:val="false"/>
          <w:i w:val="false"/>
          <w:color w:val="000000"/>
          <w:sz w:val="28"/>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pPr>
        <w:spacing w:after="0"/>
        <w:ind w:left="0"/>
        <w:jc w:val="both"/>
      </w:pPr>
      <w:r>
        <w:rPr>
          <w:rFonts w:ascii="Times New Roman"/>
          <w:b w:val="false"/>
          <w:i w:val="false"/>
          <w:color w:val="000000"/>
          <w:sz w:val="28"/>
        </w:rPr>
        <w:t xml:space="preserve">
      Педагогтердің тиімді тәжірибесін тарату бойынша шараларды жинақтайды және қабылдайды. </w:t>
      </w:r>
    </w:p>
    <w:p>
      <w:pPr>
        <w:spacing w:after="0"/>
        <w:ind w:left="0"/>
        <w:jc w:val="both"/>
      </w:pPr>
      <w:r>
        <w:rPr>
          <w:rFonts w:ascii="Times New Roman"/>
          <w:b w:val="false"/>
          <w:i w:val="false"/>
          <w:color w:val="000000"/>
          <w:sz w:val="28"/>
        </w:rPr>
        <w:t xml:space="preserve">
      Педагогикалық кадрларды іріктеуге қатысады. </w:t>
      </w:r>
    </w:p>
    <w:p>
      <w:pPr>
        <w:spacing w:after="0"/>
        <w:ind w:left="0"/>
        <w:jc w:val="both"/>
      </w:pPr>
      <w:r>
        <w:rPr>
          <w:rFonts w:ascii="Times New Roman"/>
          <w:b w:val="false"/>
          <w:i w:val="false"/>
          <w:color w:val="000000"/>
          <w:sz w:val="28"/>
        </w:rPr>
        <w:t>
      Тәлімгерлік, біліктілікті арттыру және біліктілік санатын беру (растау) бойынша жұмысты ұйымдастырады.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pPr>
        <w:spacing w:after="0"/>
        <w:ind w:left="0"/>
        <w:jc w:val="both"/>
      </w:pPr>
      <w:r>
        <w:rPr>
          <w:rFonts w:ascii="Times New Roman"/>
          <w:b w:val="false"/>
          <w:i w:val="false"/>
          <w:color w:val="000000"/>
          <w:sz w:val="28"/>
        </w:rPr>
        <w:t xml:space="preserve">
      Кітапхана қорын қажетті әдебиеттермен толықтыруға жыл сайын өтінімді енгізеді. </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қамтамасыз етеді. </w:t>
      </w:r>
    </w:p>
    <w:p>
      <w:pPr>
        <w:spacing w:after="0"/>
        <w:ind w:left="0"/>
        <w:jc w:val="both"/>
      </w:pPr>
      <w:r>
        <w:rPr>
          <w:rFonts w:ascii="Times New Roman"/>
          <w:b w:val="false"/>
          <w:i w:val="false"/>
          <w:color w:val="000000"/>
          <w:sz w:val="28"/>
        </w:rPr>
        <w:t>
      Кері байланысты ұсына отырыппедагогтердің сабағына қатысады және талдау жасайды.</w:t>
      </w:r>
    </w:p>
    <w:p>
      <w:pPr>
        <w:spacing w:after="0"/>
        <w:ind w:left="0"/>
        <w:jc w:val="both"/>
      </w:pPr>
      <w:r>
        <w:rPr>
          <w:rFonts w:ascii="Times New Roman"/>
          <w:b w:val="false"/>
          <w:i w:val="false"/>
          <w:color w:val="000000"/>
          <w:sz w:val="28"/>
        </w:rPr>
        <w:t xml:space="preserve">
      Оқу процесін жетілдіру бойынша тренингтер, оқыту семинарларын, оқу әдістемелік сағаттар өткізеді. </w:t>
      </w:r>
    </w:p>
    <w:p>
      <w:pPr>
        <w:spacing w:after="0"/>
        <w:ind w:left="0"/>
        <w:jc w:val="both"/>
      </w:pPr>
      <w:r>
        <w:rPr>
          <w:rFonts w:ascii="Times New Roman"/>
          <w:b w:val="false"/>
          <w:i w:val="false"/>
          <w:color w:val="000000"/>
          <w:sz w:val="28"/>
        </w:rPr>
        <w:t xml:space="preserve">
      Педагогикалық кеңестің тәртібі мен материалдарын әзірлейді.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76" w:id="74"/>
    <w:p>
      <w:pPr>
        <w:spacing w:after="0"/>
        <w:ind w:left="0"/>
        <w:jc w:val="both"/>
      </w:pPr>
      <w:r>
        <w:rPr>
          <w:rFonts w:ascii="Times New Roman"/>
          <w:b w:val="false"/>
          <w:i w:val="false"/>
          <w:color w:val="000000"/>
          <w:sz w:val="28"/>
        </w:rPr>
        <w:t xml:space="preserve">
      48. Білуге міндетті: </w:t>
      </w:r>
    </w:p>
    <w:bookmarkEnd w:id="7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үлгілік оқу бағдарламаларын, үлгілік оқу жоспарларын,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77" w:id="75"/>
    <w:p>
      <w:pPr>
        <w:spacing w:after="0"/>
        <w:ind w:left="0"/>
        <w:jc w:val="both"/>
      </w:pPr>
      <w:r>
        <w:rPr>
          <w:rFonts w:ascii="Times New Roman"/>
          <w:b w:val="false"/>
          <w:i w:val="false"/>
          <w:color w:val="000000"/>
          <w:sz w:val="28"/>
        </w:rPr>
        <w:t xml:space="preserve">
      49. Біліктілікке қойылатын талаптар: </w:t>
      </w:r>
    </w:p>
    <w:bookmarkEnd w:id="75"/>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78" w:id="76"/>
    <w:p>
      <w:pPr>
        <w:spacing w:after="0"/>
        <w:ind w:left="0"/>
        <w:jc w:val="left"/>
      </w:pPr>
      <w:r>
        <w:rPr>
          <w:rFonts w:ascii="Times New Roman"/>
          <w:b/>
          <w:i w:val="false"/>
          <w:color w:val="000000"/>
        </w:rPr>
        <w:t xml:space="preserve"> 4-параграф. Орта білім беру ұйымы (бастауыш, негізгі орта, жалпы орта және техникалық-кәсіптік) басшысының (директорының) тәрбие жұмысы жөніндегі орынбасары</w:t>
      </w:r>
    </w:p>
    <w:bookmarkEnd w:id="76"/>
    <w:bookmarkStart w:name="z79" w:id="77"/>
    <w:p>
      <w:pPr>
        <w:spacing w:after="0"/>
        <w:ind w:left="0"/>
        <w:jc w:val="both"/>
      </w:pPr>
      <w:r>
        <w:rPr>
          <w:rFonts w:ascii="Times New Roman"/>
          <w:b w:val="false"/>
          <w:i w:val="false"/>
          <w:color w:val="000000"/>
          <w:sz w:val="28"/>
        </w:rPr>
        <w:t xml:space="preserve">
      50. Лауазымдық міндеттері: оқу-тәрбие процесін ұйымдастыруды қамтамасыз етеді. </w:t>
      </w:r>
    </w:p>
    <w:bookmarkEnd w:id="77"/>
    <w:p>
      <w:pPr>
        <w:spacing w:after="0"/>
        <w:ind w:left="0"/>
        <w:jc w:val="both"/>
      </w:pPr>
      <w:r>
        <w:rPr>
          <w:rFonts w:ascii="Times New Roman"/>
          <w:b w:val="false"/>
          <w:i w:val="false"/>
          <w:color w:val="000000"/>
          <w:sz w:val="28"/>
        </w:rPr>
        <w:t xml:space="preserve">
      Тәрбие жұмысын ағымдағы және перспективалық жоспарлауды ұйымдастырады. </w:t>
      </w:r>
    </w:p>
    <w:p>
      <w:pPr>
        <w:spacing w:after="0"/>
        <w:ind w:left="0"/>
        <w:jc w:val="both"/>
      </w:pPr>
      <w:r>
        <w:rPr>
          <w:rFonts w:ascii="Times New Roman"/>
          <w:b w:val="false"/>
          <w:i w:val="false"/>
          <w:color w:val="000000"/>
          <w:sz w:val="28"/>
        </w:rPr>
        <w:t xml:space="preserve">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 </w:t>
      </w:r>
    </w:p>
    <w:p>
      <w:pPr>
        <w:spacing w:after="0"/>
        <w:ind w:left="0"/>
        <w:jc w:val="both"/>
      </w:pPr>
      <w:r>
        <w:rPr>
          <w:rFonts w:ascii="Times New Roman"/>
          <w:b w:val="false"/>
          <w:i w:val="false"/>
          <w:color w:val="000000"/>
          <w:sz w:val="28"/>
        </w:rPr>
        <w:t xml:space="preserve">
      өткізілетін тәрбие процесінің мазмұны мен өткізілу сапасына жүйелі бақылауды жүзеге асырады. </w:t>
      </w:r>
    </w:p>
    <w:p>
      <w:pPr>
        <w:spacing w:after="0"/>
        <w:ind w:left="0"/>
        <w:jc w:val="both"/>
      </w:pPr>
      <w:r>
        <w:rPr>
          <w:rFonts w:ascii="Times New Roman"/>
          <w:b w:val="false"/>
          <w:i w:val="false"/>
          <w:color w:val="000000"/>
          <w:sz w:val="28"/>
        </w:rPr>
        <w:t xml:space="preserve">
      Педагогикалық кадрларды іріктеуге қатысады, педагогтердің біліктілігін және кәсіби құзыреттілігін арттыру бойынша жұмыстарды ұйымдастырады. </w:t>
      </w:r>
    </w:p>
    <w:p>
      <w:pPr>
        <w:spacing w:after="0"/>
        <w:ind w:left="0"/>
        <w:jc w:val="both"/>
      </w:pPr>
      <w:r>
        <w:rPr>
          <w:rFonts w:ascii="Times New Roman"/>
          <w:b w:val="false"/>
          <w:i w:val="false"/>
          <w:color w:val="000000"/>
          <w:sz w:val="28"/>
        </w:rPr>
        <w:t xml:space="preserve">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 </w:t>
      </w:r>
    </w:p>
    <w:p>
      <w:pPr>
        <w:spacing w:after="0"/>
        <w:ind w:left="0"/>
        <w:jc w:val="both"/>
      </w:pPr>
      <w:r>
        <w:rPr>
          <w:rFonts w:ascii="Times New Roman"/>
          <w:b w:val="false"/>
          <w:i w:val="false"/>
          <w:color w:val="000000"/>
          <w:sz w:val="28"/>
        </w:rPr>
        <w:t xml:space="preserve">
      Білім алушыларға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Тәрбие іс-шараларын өткізу кезінде ақпараттық-коммуникациялық технологияларды қолданады. </w:t>
      </w:r>
    </w:p>
    <w:p>
      <w:pPr>
        <w:spacing w:after="0"/>
        <w:ind w:left="0"/>
        <w:jc w:val="both"/>
      </w:pPr>
      <w:r>
        <w:rPr>
          <w:rFonts w:ascii="Times New Roman"/>
          <w:b w:val="false"/>
          <w:i w:val="false"/>
          <w:color w:val="000000"/>
          <w:sz w:val="28"/>
        </w:rPr>
        <w:t xml:space="preserve">
      Білім алушылардың, педагогтардың конкурстарға, слеттерге, конференцияларға қатысуын қамтамасыз етеді. </w:t>
      </w:r>
    </w:p>
    <w:p>
      <w:pPr>
        <w:spacing w:after="0"/>
        <w:ind w:left="0"/>
        <w:jc w:val="both"/>
      </w:pPr>
      <w:r>
        <w:rPr>
          <w:rFonts w:ascii="Times New Roman"/>
          <w:b w:val="false"/>
          <w:i w:val="false"/>
          <w:color w:val="000000"/>
          <w:sz w:val="28"/>
        </w:rPr>
        <w:t>
      Кәсіби бағдарлау жұмысын жүргізеді, есеп беру құжаттамасының сапалы және уақтылы тапсырылуын қамтамасыз етеді.</w:t>
      </w:r>
    </w:p>
    <w:p>
      <w:pPr>
        <w:spacing w:after="0"/>
        <w:ind w:left="0"/>
        <w:jc w:val="both"/>
      </w:pPr>
      <w:r>
        <w:rPr>
          <w:rFonts w:ascii="Times New Roman"/>
          <w:b w:val="false"/>
          <w:i w:val="false"/>
          <w:color w:val="000000"/>
          <w:sz w:val="28"/>
        </w:rPr>
        <w:t xml:space="preserve">
      "Құндылықтарға негізделген білім" -мектеп тұжырымдамасын әзірлейді. Мектеп ұжымының қатысуымен білім беруге бағалы әдіс енгізеді. </w:t>
      </w:r>
    </w:p>
    <w:p>
      <w:pPr>
        <w:spacing w:after="0"/>
        <w:ind w:left="0"/>
        <w:jc w:val="both"/>
      </w:pPr>
      <w:r>
        <w:rPr>
          <w:rFonts w:ascii="Times New Roman"/>
          <w:b w:val="false"/>
          <w:i w:val="false"/>
          <w:color w:val="000000"/>
          <w:sz w:val="28"/>
        </w:rPr>
        <w:t xml:space="preserve">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 </w:t>
      </w:r>
    </w:p>
    <w:p>
      <w:pPr>
        <w:spacing w:after="0"/>
        <w:ind w:left="0"/>
        <w:jc w:val="both"/>
      </w:pPr>
      <w:r>
        <w:rPr>
          <w:rFonts w:ascii="Times New Roman"/>
          <w:b w:val="false"/>
          <w:i w:val="false"/>
          <w:color w:val="000000"/>
          <w:sz w:val="28"/>
        </w:rPr>
        <w:t>
      Рухани-адамгершілік біліммен қамтамасыз етуде "Өзін-өзі тану" пәні мұғалімін алмастырады.</w:t>
      </w:r>
    </w:p>
    <w:p>
      <w:pPr>
        <w:spacing w:after="0"/>
        <w:ind w:left="0"/>
        <w:jc w:val="both"/>
      </w:pPr>
      <w:r>
        <w:rPr>
          <w:rFonts w:ascii="Times New Roman"/>
          <w:b w:val="false"/>
          <w:i w:val="false"/>
          <w:color w:val="000000"/>
          <w:sz w:val="28"/>
        </w:rPr>
        <w:t xml:space="preserve">
      Білім беру ұйымы түлектері қауымдастығы қызметін құру және қамтамасыз ету бойынша жұмысты үйлестіреді. </w:t>
      </w:r>
    </w:p>
    <w:p>
      <w:pPr>
        <w:spacing w:after="0"/>
        <w:ind w:left="0"/>
        <w:jc w:val="both"/>
      </w:pPr>
      <w:r>
        <w:rPr>
          <w:rFonts w:ascii="Times New Roman"/>
          <w:b w:val="false"/>
          <w:i w:val="false"/>
          <w:color w:val="000000"/>
          <w:sz w:val="28"/>
        </w:rPr>
        <w:t xml:space="preserve">
      Педагогикалық еңбек ветеранымен ынтымақтастықта болады. Мектеп мұражайының жұмысын ұйымдастырады. </w:t>
      </w:r>
    </w:p>
    <w:p>
      <w:pPr>
        <w:spacing w:after="0"/>
        <w:ind w:left="0"/>
        <w:jc w:val="both"/>
      </w:pPr>
      <w:r>
        <w:rPr>
          <w:rFonts w:ascii="Times New Roman"/>
          <w:b w:val="false"/>
          <w:i w:val="false"/>
          <w:color w:val="000000"/>
          <w:sz w:val="28"/>
        </w:rPr>
        <w:t xml:space="preserve">
      Дебаттық қозғалысты дамытады. </w:t>
      </w:r>
    </w:p>
    <w:p>
      <w:pPr>
        <w:spacing w:after="0"/>
        <w:ind w:left="0"/>
        <w:jc w:val="both"/>
      </w:pPr>
      <w:r>
        <w:rPr>
          <w:rFonts w:ascii="Times New Roman"/>
          <w:b w:val="false"/>
          <w:i w:val="false"/>
          <w:color w:val="000000"/>
          <w:sz w:val="28"/>
        </w:rPr>
        <w:t xml:space="preserve">
      Туристік сапарлар мен саяхаттарды ұйымдастырады.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балалы отбасылардың қатысуымен енгізеді.</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80" w:id="78"/>
    <w:p>
      <w:pPr>
        <w:spacing w:after="0"/>
        <w:ind w:left="0"/>
        <w:jc w:val="both"/>
      </w:pPr>
      <w:r>
        <w:rPr>
          <w:rFonts w:ascii="Times New Roman"/>
          <w:b w:val="false"/>
          <w:i w:val="false"/>
          <w:color w:val="000000"/>
          <w:sz w:val="28"/>
        </w:rPr>
        <w:t xml:space="preserve">
      51. Білуге міндетті: </w:t>
      </w:r>
    </w:p>
    <w:bookmarkEnd w:id="7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техника қауіпсіздігі және өртке қарсы қорғау ережелері мен нормаларды.</w:t>
      </w:r>
    </w:p>
    <w:bookmarkStart w:name="z81" w:id="79"/>
    <w:p>
      <w:pPr>
        <w:spacing w:after="0"/>
        <w:ind w:left="0"/>
        <w:jc w:val="both"/>
      </w:pPr>
      <w:r>
        <w:rPr>
          <w:rFonts w:ascii="Times New Roman"/>
          <w:b w:val="false"/>
          <w:i w:val="false"/>
          <w:color w:val="000000"/>
          <w:sz w:val="28"/>
        </w:rPr>
        <w:t xml:space="preserve">
      52. Біліктілікке қойылатын талаптар: </w:t>
      </w:r>
    </w:p>
    <w:bookmarkEnd w:id="79"/>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3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82" w:id="80"/>
    <w:p>
      <w:pPr>
        <w:spacing w:after="0"/>
        <w:ind w:left="0"/>
        <w:jc w:val="left"/>
      </w:pPr>
      <w:r>
        <w:rPr>
          <w:rFonts w:ascii="Times New Roman"/>
          <w:b/>
          <w:i w:val="false"/>
          <w:color w:val="000000"/>
        </w:rPr>
        <w:t xml:space="preserve"> 5-параграф. Орта білім беру ұйымы (бастауыш, негізгі орта, жалпы орта және техникалық-кәсіптік) басшысының (директорының) бейіндік оқыту жөніндегі орынбасары</w:t>
      </w:r>
    </w:p>
    <w:bookmarkEnd w:id="80"/>
    <w:bookmarkStart w:name="z83" w:id="81"/>
    <w:p>
      <w:pPr>
        <w:spacing w:after="0"/>
        <w:ind w:left="0"/>
        <w:jc w:val="both"/>
      </w:pPr>
      <w:r>
        <w:rPr>
          <w:rFonts w:ascii="Times New Roman"/>
          <w:b w:val="false"/>
          <w:i w:val="false"/>
          <w:color w:val="000000"/>
          <w:sz w:val="28"/>
        </w:rPr>
        <w:t>
      53. Лауазымдық міндеттері: Оқушыларды бейінді оқыту жүйесін іске асыру жоспарын әзірлейді.</w:t>
      </w:r>
    </w:p>
    <w:bookmarkEnd w:id="81"/>
    <w:p>
      <w:pPr>
        <w:spacing w:after="0"/>
        <w:ind w:left="0"/>
        <w:jc w:val="both"/>
      </w:pPr>
      <w:r>
        <w:rPr>
          <w:rFonts w:ascii="Times New Roman"/>
          <w:b w:val="false"/>
          <w:i w:val="false"/>
          <w:color w:val="000000"/>
          <w:sz w:val="28"/>
        </w:rPr>
        <w:t>
      Бейінді оқытуды қолданбалы және элективті курстардың бағдарламаларын әдістемелік-бағдарламалық қолдауды қамтамасыз етеді.</w:t>
      </w:r>
    </w:p>
    <w:p>
      <w:pPr>
        <w:spacing w:after="0"/>
        <w:ind w:left="0"/>
        <w:jc w:val="both"/>
      </w:pPr>
      <w:r>
        <w:rPr>
          <w:rFonts w:ascii="Times New Roman"/>
          <w:b w:val="false"/>
          <w:i w:val="false"/>
          <w:color w:val="000000"/>
          <w:sz w:val="28"/>
        </w:rPr>
        <w:t xml:space="preserve">
      Жоғары (бейінді) сыныптарды жинақтау үшін объективті негіз ретінде негізгі мектепті бітірушінің қорытынды білім беру рейтингін жасайды. </w:t>
      </w:r>
    </w:p>
    <w:p>
      <w:pPr>
        <w:spacing w:after="0"/>
        <w:ind w:left="0"/>
        <w:jc w:val="both"/>
      </w:pPr>
      <w:r>
        <w:rPr>
          <w:rFonts w:ascii="Times New Roman"/>
          <w:b w:val="false"/>
          <w:i w:val="false"/>
          <w:color w:val="000000"/>
          <w:sz w:val="28"/>
        </w:rPr>
        <w:t xml:space="preserve">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w:t>
      </w:r>
    </w:p>
    <w:p>
      <w:pPr>
        <w:spacing w:after="0"/>
        <w:ind w:left="0"/>
        <w:jc w:val="both"/>
      </w:pPr>
      <w:r>
        <w:rPr>
          <w:rFonts w:ascii="Times New Roman"/>
          <w:b w:val="false"/>
          <w:i w:val="false"/>
          <w:color w:val="000000"/>
          <w:sz w:val="28"/>
        </w:rPr>
        <w:t>
      Педагогтердің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pPr>
        <w:spacing w:after="0"/>
        <w:ind w:left="0"/>
        <w:jc w:val="both"/>
      </w:pPr>
      <w:r>
        <w:rPr>
          <w:rFonts w:ascii="Times New Roman"/>
          <w:b w:val="false"/>
          <w:i w:val="false"/>
          <w:color w:val="000000"/>
          <w:sz w:val="28"/>
        </w:rPr>
        <w:t>
      педагогтердің әдістемелік бірлестігінің жұмысын ұйымдастыруға инновациялық технологияларды ұйымдастыру және сынау бойынша үйлестіреді.</w:t>
      </w:r>
    </w:p>
    <w:p>
      <w:pPr>
        <w:spacing w:after="0"/>
        <w:ind w:left="0"/>
        <w:jc w:val="both"/>
      </w:pPr>
      <w:r>
        <w:rPr>
          <w:rFonts w:ascii="Times New Roman"/>
          <w:b w:val="false"/>
          <w:i w:val="false"/>
          <w:color w:val="000000"/>
          <w:sz w:val="28"/>
        </w:rPr>
        <w:t xml:space="preserve">
      Түрлі деңгейдегі білім беру бағдарламаларын таңдау мүмкіндігін, "мектеп-жоо", "мектеп-колледж-жоо", "колледж-жоо"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w:t>
      </w:r>
    </w:p>
    <w:p>
      <w:pPr>
        <w:spacing w:after="0"/>
        <w:ind w:left="0"/>
        <w:jc w:val="both"/>
      </w:pPr>
      <w:r>
        <w:rPr>
          <w:rFonts w:ascii="Times New Roman"/>
          <w:b w:val="false"/>
          <w:i w:val="false"/>
          <w:color w:val="000000"/>
          <w:sz w:val="28"/>
        </w:rPr>
        <w:t>
      Жоғары, техникалық және кәсіптік білім беру ұйымдарымен бірігіп, кәсіби бағдарлау жұмысын жүргізеді.</w:t>
      </w:r>
    </w:p>
    <w:p>
      <w:pPr>
        <w:spacing w:after="0"/>
        <w:ind w:left="0"/>
        <w:jc w:val="both"/>
      </w:pPr>
      <w:r>
        <w:rPr>
          <w:rFonts w:ascii="Times New Roman"/>
          <w:b w:val="false"/>
          <w:i w:val="false"/>
          <w:color w:val="000000"/>
          <w:sz w:val="28"/>
        </w:rPr>
        <w:t>
      Компьютерлік сауаттылықты, ақпараттық-коммуникациялық құзыреттілікті меңгерген.</w:t>
      </w:r>
    </w:p>
    <w:p>
      <w:pPr>
        <w:spacing w:after="0"/>
        <w:ind w:left="0"/>
        <w:jc w:val="both"/>
      </w:pPr>
      <w:r>
        <w:rPr>
          <w:rFonts w:ascii="Times New Roman"/>
          <w:b w:val="false"/>
          <w:i w:val="false"/>
          <w:color w:val="000000"/>
          <w:sz w:val="28"/>
        </w:rPr>
        <w:t>
      Есептік құжаттамалардың белгіленген тәртіпте сапалы және уақытылы жасалуын, оның дұрыстығын және берілуін қамтамасыз етеді.</w:t>
      </w:r>
    </w:p>
    <w:bookmarkStart w:name="z84" w:id="82"/>
    <w:p>
      <w:pPr>
        <w:spacing w:after="0"/>
        <w:ind w:left="0"/>
        <w:jc w:val="both"/>
      </w:pPr>
      <w:r>
        <w:rPr>
          <w:rFonts w:ascii="Times New Roman"/>
          <w:b w:val="false"/>
          <w:i w:val="false"/>
          <w:color w:val="000000"/>
          <w:sz w:val="28"/>
        </w:rPr>
        <w:t xml:space="preserve">
      54. Білуге міндетті: </w:t>
      </w:r>
    </w:p>
    <w:bookmarkEnd w:id="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педагогиканы, педагогикалық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экономика негіздерін, қаржы-шаруашылық қызмет туралы заңнамаларды,</w:t>
      </w:r>
    </w:p>
    <w:p>
      <w:pPr>
        <w:spacing w:after="0"/>
        <w:ind w:left="0"/>
        <w:jc w:val="both"/>
      </w:pPr>
      <w:r>
        <w:rPr>
          <w:rFonts w:ascii="Times New Roman"/>
          <w:b w:val="false"/>
          <w:i w:val="false"/>
          <w:color w:val="000000"/>
          <w:sz w:val="28"/>
        </w:rPr>
        <w:t>
      еңбекті қорғаудың, техника қауіпсіздігі және өртке қарсы қорғанудың ережелері мен нормаларын, санитариялық ережелер мен нормаларды.</w:t>
      </w:r>
    </w:p>
    <w:bookmarkStart w:name="z85" w:id="83"/>
    <w:p>
      <w:pPr>
        <w:spacing w:after="0"/>
        <w:ind w:left="0"/>
        <w:jc w:val="both"/>
      </w:pPr>
      <w:r>
        <w:rPr>
          <w:rFonts w:ascii="Times New Roman"/>
          <w:b w:val="false"/>
          <w:i w:val="false"/>
          <w:color w:val="000000"/>
          <w:sz w:val="28"/>
        </w:rPr>
        <w:t xml:space="preserve">
      55. Біліктілікке қойылатын талаптар: </w:t>
      </w:r>
    </w:p>
    <w:bookmarkEnd w:id="8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біліктілік санатының болуы.</w:t>
      </w:r>
    </w:p>
    <w:bookmarkStart w:name="z86" w:id="84"/>
    <w:p>
      <w:pPr>
        <w:spacing w:after="0"/>
        <w:ind w:left="0"/>
        <w:jc w:val="left"/>
      </w:pPr>
      <w:r>
        <w:rPr>
          <w:rFonts w:ascii="Times New Roman"/>
          <w:b/>
          <w:i w:val="false"/>
          <w:color w:val="000000"/>
        </w:rPr>
        <w:t xml:space="preserve"> 6-параграф. Барлық мамандықтардың пән мұғалімдері</w:t>
      </w:r>
    </w:p>
    <w:bookmarkEnd w:id="84"/>
    <w:bookmarkStart w:name="z87" w:id="85"/>
    <w:p>
      <w:pPr>
        <w:spacing w:after="0"/>
        <w:ind w:left="0"/>
        <w:jc w:val="both"/>
      </w:pPr>
      <w:r>
        <w:rPr>
          <w:rFonts w:ascii="Times New Roman"/>
          <w:b w:val="false"/>
          <w:i w:val="false"/>
          <w:color w:val="000000"/>
          <w:sz w:val="28"/>
        </w:rPr>
        <w:t xml:space="preserve">
      56. Лауазымдық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bookmarkEnd w:id="85"/>
    <w:p>
      <w:pPr>
        <w:spacing w:after="0"/>
        <w:ind w:left="0"/>
        <w:jc w:val="both"/>
      </w:pPr>
      <w:r>
        <w:rPr>
          <w:rFonts w:ascii="Times New Roman"/>
          <w:b w:val="false"/>
          <w:i w:val="false"/>
          <w:color w:val="000000"/>
          <w:sz w:val="28"/>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pPr>
        <w:spacing w:after="0"/>
        <w:ind w:left="0"/>
        <w:jc w:val="both"/>
      </w:pPr>
      <w:r>
        <w:rPr>
          <w:rFonts w:ascii="Times New Roman"/>
          <w:b w:val="false"/>
          <w:i w:val="false"/>
          <w:color w:val="000000"/>
          <w:sz w:val="28"/>
        </w:rPr>
        <w:t xml:space="preserve">
      Оқытудың жаңа тәсілдерін, тиімді түрлерін, әдістері мен құралдарын қолданады. </w:t>
      </w:r>
    </w:p>
    <w:p>
      <w:pPr>
        <w:spacing w:after="0"/>
        <w:ind w:left="0"/>
        <w:jc w:val="both"/>
      </w:pPr>
      <w:r>
        <w:rPr>
          <w:rFonts w:ascii="Times New Roman"/>
          <w:b w:val="false"/>
          <w:i w:val="false"/>
          <w:color w:val="000000"/>
          <w:sz w:val="28"/>
        </w:rPr>
        <w:t xml:space="preserve">
      Қысқа мерзімді жоспарларды, бөлімдер мен тоқсанның суммативті бағалауға арналған тапсырмаларды жасайды. </w:t>
      </w:r>
    </w:p>
    <w:p>
      <w:pPr>
        <w:spacing w:after="0"/>
        <w:ind w:left="0"/>
        <w:jc w:val="both"/>
      </w:pPr>
      <w:r>
        <w:rPr>
          <w:rFonts w:ascii="Times New Roman"/>
          <w:b w:val="false"/>
          <w:i w:val="false"/>
          <w:color w:val="000000"/>
          <w:sz w:val="28"/>
        </w:rPr>
        <w:t xml:space="preserve">
      Электронды журналдарды толтырады. </w:t>
      </w:r>
    </w:p>
    <w:p>
      <w:pPr>
        <w:spacing w:after="0"/>
        <w:ind w:left="0"/>
        <w:jc w:val="both"/>
      </w:pPr>
      <w:r>
        <w:rPr>
          <w:rFonts w:ascii="Times New Roman"/>
          <w:b w:val="false"/>
          <w:i w:val="false"/>
          <w:color w:val="000000"/>
          <w:sz w:val="28"/>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pPr>
        <w:spacing w:after="0"/>
        <w:ind w:left="0"/>
        <w:jc w:val="both"/>
      </w:pPr>
      <w:r>
        <w:rPr>
          <w:rFonts w:ascii="Times New Roman"/>
          <w:b w:val="false"/>
          <w:i w:val="false"/>
          <w:color w:val="000000"/>
          <w:sz w:val="28"/>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pPr>
        <w:spacing w:after="0"/>
        <w:ind w:left="0"/>
        <w:jc w:val="both"/>
      </w:pPr>
      <w:r>
        <w:rPr>
          <w:rFonts w:ascii="Times New Roman"/>
          <w:b w:val="false"/>
          <w:i w:val="false"/>
          <w:color w:val="000000"/>
          <w:sz w:val="28"/>
        </w:rPr>
        <w:t xml:space="preserve">
      Әдістемелік бірлестіктердің, әдістемелік кеңестердің, желілік қоғамдастықтардың отырыстарына қатысады. </w:t>
      </w:r>
    </w:p>
    <w:p>
      <w:pPr>
        <w:spacing w:after="0"/>
        <w:ind w:left="0"/>
        <w:jc w:val="both"/>
      </w:pPr>
      <w:r>
        <w:rPr>
          <w:rFonts w:ascii="Times New Roman"/>
          <w:b w:val="false"/>
          <w:i w:val="false"/>
          <w:color w:val="000000"/>
          <w:sz w:val="28"/>
        </w:rPr>
        <w:t xml:space="preserve">
      Білім алушылардың, тәрбиеленушілердің жеке қабілеттерін, қызығушылықтары мен бейімділігін зерттейді. </w:t>
      </w:r>
    </w:p>
    <w:p>
      <w:pPr>
        <w:spacing w:after="0"/>
        <w:ind w:left="0"/>
        <w:jc w:val="both"/>
      </w:pPr>
      <w:r>
        <w:rPr>
          <w:rFonts w:ascii="Times New Roman"/>
          <w:b w:val="false"/>
          <w:i w:val="false"/>
          <w:color w:val="000000"/>
          <w:sz w:val="28"/>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pPr>
        <w:spacing w:after="0"/>
        <w:ind w:left="0"/>
        <w:jc w:val="both"/>
      </w:pPr>
      <w:r>
        <w:rPr>
          <w:rFonts w:ascii="Times New Roman"/>
          <w:b w:val="false"/>
          <w:i w:val="false"/>
          <w:color w:val="000000"/>
          <w:sz w:val="28"/>
        </w:rPr>
        <w:t>
      Кәсіби құзыреттілікті, оның ішінде ақпараттық-коммуникациялық құзыреттілікті арттырады.</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жүзеге асырады. </w:t>
      </w:r>
    </w:p>
    <w:p>
      <w:pPr>
        <w:spacing w:after="0"/>
        <w:ind w:left="0"/>
        <w:jc w:val="both"/>
      </w:pPr>
      <w:r>
        <w:rPr>
          <w:rFonts w:ascii="Times New Roman"/>
          <w:b w:val="false"/>
          <w:i w:val="false"/>
          <w:color w:val="000000"/>
          <w:sz w:val="28"/>
        </w:rPr>
        <w:t xml:space="preserve">
      Жабдықты пайдалану кезінде қауіпсіздік техникасы талаптарын орындайды. </w:t>
      </w:r>
    </w:p>
    <w:p>
      <w:pPr>
        <w:spacing w:after="0"/>
        <w:ind w:left="0"/>
        <w:jc w:val="both"/>
      </w:pPr>
      <w:r>
        <w:rPr>
          <w:rFonts w:ascii="Times New Roman"/>
          <w:b w:val="false"/>
          <w:i w:val="false"/>
          <w:color w:val="000000"/>
          <w:sz w:val="28"/>
        </w:rPr>
        <w:t xml:space="preserve">
      Білім беру процесі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Тізбесін білім беру саласындағы уәкілетті орган бекіткен құжаттарды толтырады.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88" w:id="86"/>
    <w:p>
      <w:pPr>
        <w:spacing w:after="0"/>
        <w:ind w:left="0"/>
        <w:jc w:val="both"/>
      </w:pPr>
      <w:r>
        <w:rPr>
          <w:rFonts w:ascii="Times New Roman"/>
          <w:b w:val="false"/>
          <w:i w:val="false"/>
          <w:color w:val="000000"/>
          <w:sz w:val="28"/>
        </w:rPr>
        <w:t xml:space="preserve">
      57. Білуге міндетті: </w:t>
      </w:r>
    </w:p>
    <w:bookmarkEnd w:id="8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w:t>
      </w:r>
    </w:p>
    <w:p>
      <w:pPr>
        <w:spacing w:after="0"/>
        <w:ind w:left="0"/>
        <w:jc w:val="both"/>
      </w:pPr>
      <w:r>
        <w:rPr>
          <w:rFonts w:ascii="Times New Roman"/>
          <w:b w:val="false"/>
          <w:i w:val="false"/>
          <w:color w:val="000000"/>
          <w:sz w:val="28"/>
        </w:rPr>
        <w:t xml:space="preserve">
      пәнді оқыту әдістемесін, тәрбие жұмысын, оқыту құралдарын және олардың дидактикалық мүмкіндіктерін, </w:t>
      </w:r>
    </w:p>
    <w:p>
      <w:pPr>
        <w:spacing w:after="0"/>
        <w:ind w:left="0"/>
        <w:jc w:val="both"/>
      </w:pPr>
      <w:r>
        <w:rPr>
          <w:rFonts w:ascii="Times New Roman"/>
          <w:b w:val="false"/>
          <w:i w:val="false"/>
          <w:color w:val="000000"/>
          <w:sz w:val="28"/>
        </w:rPr>
        <w:t xml:space="preserve">
      оқу кабинеттері мен қосалқы үй-жайларды жабдықтауға қойылатын талаптарды,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89" w:id="87"/>
    <w:p>
      <w:pPr>
        <w:spacing w:after="0"/>
        <w:ind w:left="0"/>
        <w:jc w:val="both"/>
      </w:pPr>
      <w:r>
        <w:rPr>
          <w:rFonts w:ascii="Times New Roman"/>
          <w:b w:val="false"/>
          <w:i w:val="false"/>
          <w:color w:val="000000"/>
          <w:sz w:val="28"/>
        </w:rPr>
        <w:t>
      58. Біліктілікке қойылатын талаптар:</w:t>
      </w:r>
    </w:p>
    <w:bookmarkEnd w:id="8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педагогикалық жұмыс өтілі үшін педагог-шебер – 5 жыл.</w:t>
      </w:r>
    </w:p>
    <w:p>
      <w:pPr>
        <w:spacing w:after="0"/>
        <w:ind w:left="0"/>
        <w:jc w:val="both"/>
      </w:pPr>
      <w:r>
        <w:rPr>
          <w:rFonts w:ascii="Times New Roman"/>
          <w:b w:val="false"/>
          <w:i w:val="false"/>
          <w:color w:val="000000"/>
          <w:sz w:val="28"/>
        </w:rPr>
        <w:t>
      Педагог-модератор үшін кемінде 2 жыл, педагог-сарапшы үшін кемінде 3 жыл, педагог-зерттеуші кемінде 4 жыл.</w:t>
      </w:r>
    </w:p>
    <w:bookmarkStart w:name="z90" w:id="88"/>
    <w:p>
      <w:pPr>
        <w:spacing w:after="0"/>
        <w:ind w:left="0"/>
        <w:jc w:val="both"/>
      </w:pPr>
      <w:r>
        <w:rPr>
          <w:rFonts w:ascii="Times New Roman"/>
          <w:b w:val="false"/>
          <w:i w:val="false"/>
          <w:color w:val="000000"/>
          <w:sz w:val="28"/>
        </w:rPr>
        <w:t>
      59. Кәсіби құзыреттілікті анықтай отырып, біліктілікке қойылатын талаптар:</w:t>
      </w:r>
    </w:p>
    <w:bookmarkEnd w:id="88"/>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жоспарлайды және ұйымдастырады,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етеді, </w:t>
      </w:r>
    </w:p>
    <w:p>
      <w:pPr>
        <w:spacing w:after="0"/>
        <w:ind w:left="0"/>
        <w:jc w:val="both"/>
      </w:pPr>
      <w:r>
        <w:rPr>
          <w:rFonts w:ascii="Times New Roman"/>
          <w:b w:val="false"/>
          <w:i w:val="false"/>
          <w:color w:val="000000"/>
          <w:sz w:val="28"/>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санатының жалпы талаптарына сәйкес келеді, сонымен қатар:</w:t>
      </w:r>
    </w:p>
    <w:p>
      <w:pPr>
        <w:spacing w:after="0"/>
        <w:ind w:left="0"/>
        <w:jc w:val="both"/>
      </w:pPr>
      <w:r>
        <w:rPr>
          <w:rFonts w:ascii="Times New Roman"/>
          <w:b w:val="false"/>
          <w:i w:val="false"/>
          <w:color w:val="000000"/>
          <w:sz w:val="28"/>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келеді, сонымен қатар:</w:t>
      </w:r>
    </w:p>
    <w:p>
      <w:pPr>
        <w:spacing w:after="0"/>
        <w:ind w:left="0"/>
        <w:jc w:val="both"/>
      </w:pPr>
      <w:r>
        <w:rPr>
          <w:rFonts w:ascii="Times New Roman"/>
          <w:b w:val="false"/>
          <w:i w:val="false"/>
          <w:color w:val="000000"/>
          <w:sz w:val="28"/>
        </w:rPr>
        <w:t>
      ұйымдастырылған оқу қызметтерін талдау дағдыларын меңгерген,</w:t>
      </w:r>
    </w:p>
    <w:p>
      <w:pPr>
        <w:spacing w:after="0"/>
        <w:ind w:left="0"/>
        <w:jc w:val="both"/>
      </w:pPr>
      <w:r>
        <w:rPr>
          <w:rFonts w:ascii="Times New Roman"/>
          <w:b w:val="false"/>
          <w:i w:val="false"/>
          <w:color w:val="000000"/>
          <w:sz w:val="28"/>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pPr>
        <w:spacing w:after="0"/>
        <w:ind w:left="0"/>
        <w:jc w:val="both"/>
      </w:pPr>
      <w:r>
        <w:rPr>
          <w:rFonts w:ascii="Times New Roman"/>
          <w:b w:val="false"/>
          <w:i w:val="false"/>
          <w:color w:val="000000"/>
          <w:sz w:val="28"/>
        </w:rPr>
        <w:t>
      қала/өңір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келеді, сонымен қатар:</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білім алушылардың зерттеу дағдыларын дамытуды қамтамасыз етеді,</w:t>
      </w:r>
    </w:p>
    <w:p>
      <w:pPr>
        <w:spacing w:after="0"/>
        <w:ind w:left="0"/>
        <w:jc w:val="both"/>
      </w:pPr>
      <w:r>
        <w:rPr>
          <w:rFonts w:ascii="Times New Roman"/>
          <w:b w:val="false"/>
          <w:i w:val="false"/>
          <w:color w:val="000000"/>
          <w:sz w:val="28"/>
        </w:rPr>
        <w:t xml:space="preserve">
      педагогикалық қоғамдастықта аудан, қала деңгейінде тәлімгерлікті жүзеге асырады және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"педагог-шебер" санатының жалпы талаптарына сәйкес келеді, сонымен қатар:</w:t>
      </w:r>
    </w:p>
    <w:p>
      <w:pPr>
        <w:spacing w:after="0"/>
        <w:ind w:left="0"/>
        <w:jc w:val="both"/>
      </w:pPr>
      <w:r>
        <w:rPr>
          <w:rFonts w:ascii="Times New Roman"/>
          <w:b w:val="false"/>
          <w:i w:val="false"/>
          <w:color w:val="000000"/>
          <w:sz w:val="28"/>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жетекшілік етуді іске асырады және облыс деңгейінде кәсіби бірлестіктердің желісіндамытуды жоспарлайды, </w:t>
      </w:r>
    </w:p>
    <w:p>
      <w:pPr>
        <w:spacing w:after="0"/>
        <w:ind w:left="0"/>
        <w:jc w:val="both"/>
      </w:pPr>
      <w:r>
        <w:rPr>
          <w:rFonts w:ascii="Times New Roman"/>
          <w:b w:val="false"/>
          <w:i w:val="false"/>
          <w:color w:val="000000"/>
          <w:sz w:val="28"/>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 </w:t>
      </w:r>
    </w:p>
    <w:bookmarkStart w:name="z91" w:id="89"/>
    <w:p>
      <w:pPr>
        <w:spacing w:after="0"/>
        <w:ind w:left="0"/>
        <w:jc w:val="left"/>
      </w:pPr>
      <w:r>
        <w:rPr>
          <w:rFonts w:ascii="Times New Roman"/>
          <w:b/>
          <w:i w:val="false"/>
          <w:color w:val="000000"/>
        </w:rPr>
        <w:t xml:space="preserve"> 7-параграф. Педагог-психологы (психологы)</w:t>
      </w:r>
    </w:p>
    <w:bookmarkEnd w:id="89"/>
    <w:bookmarkStart w:name="z92" w:id="90"/>
    <w:p>
      <w:pPr>
        <w:spacing w:after="0"/>
        <w:ind w:left="0"/>
        <w:jc w:val="both"/>
      </w:pPr>
      <w:r>
        <w:rPr>
          <w:rFonts w:ascii="Times New Roman"/>
          <w:b w:val="false"/>
          <w:i w:val="false"/>
          <w:color w:val="000000"/>
          <w:sz w:val="28"/>
        </w:rPr>
        <w:t>
      60. Лауазымдық міндеттері: оқушылардың психологиялық және әлеуметтік әл-ауқатын сақтауға бағытталған қызметті жүзеге асырады.</w:t>
      </w:r>
    </w:p>
    <w:bookmarkEnd w:id="90"/>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w:t>
      </w:r>
    </w:p>
    <w:p>
      <w:pPr>
        <w:spacing w:after="0"/>
        <w:ind w:left="0"/>
        <w:jc w:val="both"/>
      </w:pPr>
      <w:r>
        <w:rPr>
          <w:rFonts w:ascii="Times New Roman"/>
          <w:b w:val="false"/>
          <w:i w:val="false"/>
          <w:color w:val="000000"/>
          <w:sz w:val="28"/>
        </w:rPr>
        <w:t xml:space="preserve">
      Әр түрлі бейіндегі және арналуындағы психологиялық диагностика жүргізеді. </w:t>
      </w:r>
    </w:p>
    <w:p>
      <w:pPr>
        <w:spacing w:after="0"/>
        <w:ind w:left="0"/>
        <w:jc w:val="both"/>
      </w:pPr>
      <w:r>
        <w:rPr>
          <w:rFonts w:ascii="Times New Roman"/>
          <w:b w:val="false"/>
          <w:i w:val="false"/>
          <w:color w:val="000000"/>
          <w:sz w:val="28"/>
        </w:rPr>
        <w:t>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pPr>
        <w:spacing w:after="0"/>
        <w:ind w:left="0"/>
        <w:jc w:val="both"/>
      </w:pPr>
      <w:r>
        <w:rPr>
          <w:rFonts w:ascii="Times New Roman"/>
          <w:b w:val="false"/>
          <w:i w:val="false"/>
          <w:color w:val="000000"/>
          <w:sz w:val="28"/>
        </w:rPr>
        <w:t>
      Инклюзивті білім беру қағидасын дамытады.</w:t>
      </w:r>
    </w:p>
    <w:p>
      <w:pPr>
        <w:spacing w:after="0"/>
        <w:ind w:left="0"/>
        <w:jc w:val="both"/>
      </w:pPr>
      <w:r>
        <w:rPr>
          <w:rFonts w:ascii="Times New Roman"/>
          <w:b w:val="false"/>
          <w:i w:val="false"/>
          <w:color w:val="000000"/>
          <w:sz w:val="28"/>
        </w:rPr>
        <w:t>
      Білім алушылар мен тәрбиеленушілер арасында киберкультура мен кибергигиенаны дамытады.</w:t>
      </w:r>
    </w:p>
    <w:p>
      <w:pPr>
        <w:spacing w:after="0"/>
        <w:ind w:left="0"/>
        <w:jc w:val="both"/>
      </w:pPr>
      <w:r>
        <w:rPr>
          <w:rFonts w:ascii="Times New Roman"/>
          <w:b w:val="false"/>
          <w:i w:val="false"/>
          <w:color w:val="000000"/>
          <w:sz w:val="28"/>
        </w:rPr>
        <w:t>
      Оқушылардың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бағдарлауға және кәсіби өзін-өзі анықтау мәселелерінде дайындығын дамытуға ықпал етеді</w:t>
      </w:r>
    </w:p>
    <w:p>
      <w:pPr>
        <w:spacing w:after="0"/>
        <w:ind w:left="0"/>
        <w:jc w:val="both"/>
      </w:pPr>
      <w:r>
        <w:rPr>
          <w:rFonts w:ascii="Times New Roman"/>
          <w:b w:val="false"/>
          <w:i w:val="false"/>
          <w:color w:val="000000"/>
          <w:sz w:val="28"/>
        </w:rPr>
        <w:t>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xml:space="preserve">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Педагогикалық, әдістемелік кеңестердің, ата-аналар жиналыстарының, педагогикалық консилиум,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xml:space="preserve">
      Кәсіби құзыреттілікті, оның ішінде ақпараттық-коммуникациялық құзыреттілікті арттырады. </w:t>
      </w:r>
    </w:p>
    <w:p>
      <w:pPr>
        <w:spacing w:after="0"/>
        <w:ind w:left="0"/>
        <w:jc w:val="both"/>
      </w:pPr>
      <w:r>
        <w:rPr>
          <w:rFonts w:ascii="Times New Roman"/>
          <w:b w:val="false"/>
          <w:i w:val="false"/>
          <w:color w:val="000000"/>
          <w:sz w:val="28"/>
        </w:rPr>
        <w:t xml:space="preserve">
      Буллинг, суицидтің алдын алу жұмыстарын жүргізеді. </w:t>
      </w:r>
    </w:p>
    <w:p>
      <w:pPr>
        <w:spacing w:after="0"/>
        <w:ind w:left="0"/>
        <w:jc w:val="both"/>
      </w:pPr>
      <w:r>
        <w:rPr>
          <w:rFonts w:ascii="Times New Roman"/>
          <w:b w:val="false"/>
          <w:i w:val="false"/>
          <w:color w:val="000000"/>
          <w:sz w:val="28"/>
        </w:rPr>
        <w:t xml:space="preserve">
      Білім беру процесі кезінде оқушылардың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p>
      <w:pPr>
        <w:spacing w:after="0"/>
        <w:ind w:left="0"/>
        <w:jc w:val="both"/>
      </w:pPr>
      <w:r>
        <w:rPr>
          <w:rFonts w:ascii="Times New Roman"/>
          <w:b w:val="false"/>
          <w:i w:val="false"/>
          <w:color w:val="000000"/>
          <w:sz w:val="28"/>
        </w:rPr>
        <w:t>
      Білім беру ұйымдарында барлық білім беру процессіне субъектілердің қатысуымен "Құндылықтарға негізделген білім беру" тұжырымдамасын енгізеді, оның ішінде отбасылар балалар.</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93" w:id="91"/>
    <w:p>
      <w:pPr>
        <w:spacing w:after="0"/>
        <w:ind w:left="0"/>
        <w:jc w:val="both"/>
      </w:pPr>
      <w:r>
        <w:rPr>
          <w:rFonts w:ascii="Times New Roman"/>
          <w:b w:val="false"/>
          <w:i w:val="false"/>
          <w:color w:val="000000"/>
          <w:sz w:val="28"/>
        </w:rPr>
        <w:t xml:space="preserve">
      61. Білуге міндетті: </w:t>
      </w:r>
    </w:p>
    <w:bookmarkEnd w:id="9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w:t>
      </w:r>
    </w:p>
    <w:p>
      <w:pPr>
        <w:spacing w:after="0"/>
        <w:ind w:left="0"/>
        <w:jc w:val="both"/>
      </w:pPr>
      <w:r>
        <w:rPr>
          <w:rFonts w:ascii="Times New Roman"/>
          <w:b w:val="false"/>
          <w:i w:val="false"/>
          <w:color w:val="000000"/>
          <w:sz w:val="28"/>
        </w:rPr>
        <w:t xml:space="preserve">
      жеке тұлға психологиясы, дифференциалды балалар мен жас ерекшелік әлеуметтік, медициналық психология, балалар нейропсихологиясы, патопсихологиясы, психосоматикасы, </w:t>
      </w:r>
    </w:p>
    <w:p>
      <w:pPr>
        <w:spacing w:after="0"/>
        <w:ind w:left="0"/>
        <w:jc w:val="both"/>
      </w:pPr>
      <w:r>
        <w:rPr>
          <w:rFonts w:ascii="Times New Roman"/>
          <w:b w:val="false"/>
          <w:i w:val="false"/>
          <w:color w:val="000000"/>
          <w:sz w:val="28"/>
        </w:rPr>
        <w:t xml:space="preserve">
      Дефектология, психотерапия, сексология, психогигиена, кәсіптік бағдар беру, кәсіптік білім беру және еңбек психологиясы, психодиагностика, психологиялық консультация беру және психопрофилактика, </w:t>
      </w:r>
    </w:p>
    <w:p>
      <w:pPr>
        <w:spacing w:after="0"/>
        <w:ind w:left="0"/>
        <w:jc w:val="both"/>
      </w:pPr>
      <w:r>
        <w:rPr>
          <w:rFonts w:ascii="Times New Roman"/>
          <w:b w:val="false"/>
          <w:i w:val="false"/>
          <w:color w:val="000000"/>
          <w:sz w:val="28"/>
        </w:rPr>
        <w:t xml:space="preserve">
      белсенді оқыту, әлеуметтік-психологиялық қарым-қатынас әдістері, жеке және топтық консультацияның заманауи әдістері, </w:t>
      </w:r>
    </w:p>
    <w:p>
      <w:pPr>
        <w:spacing w:after="0"/>
        <w:ind w:left="0"/>
        <w:jc w:val="both"/>
      </w:pPr>
      <w:r>
        <w:rPr>
          <w:rFonts w:ascii="Times New Roman"/>
          <w:b w:val="false"/>
          <w:i w:val="false"/>
          <w:color w:val="000000"/>
          <w:sz w:val="28"/>
        </w:rPr>
        <w:t xml:space="preserve">
      баланың дамуын диагностикалау және түзету,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94" w:id="92"/>
    <w:p>
      <w:pPr>
        <w:spacing w:after="0"/>
        <w:ind w:left="0"/>
        <w:jc w:val="both"/>
      </w:pPr>
      <w:r>
        <w:rPr>
          <w:rFonts w:ascii="Times New Roman"/>
          <w:b w:val="false"/>
          <w:i w:val="false"/>
          <w:color w:val="000000"/>
          <w:sz w:val="28"/>
        </w:rPr>
        <w:t>
      62. Біліктілікке қойылатын талаптар:</w:t>
      </w:r>
    </w:p>
    <w:bookmarkEnd w:id="92"/>
    <w:p>
      <w:pPr>
        <w:spacing w:after="0"/>
        <w:ind w:left="0"/>
        <w:jc w:val="both"/>
      </w:pPr>
      <w:r>
        <w:rPr>
          <w:rFonts w:ascii="Times New Roman"/>
          <w:b w:val="false"/>
          <w:i w:val="false"/>
          <w:color w:val="000000"/>
          <w:sz w:val="28"/>
        </w:rPr>
        <w:t>
      "Психология" мамандығы бойынша жоғары білім немесе бейіні бойынша жоғары медициналық білім, жұмыс өтіліне талап қойылмайды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орташа біліктілік деңгейі болған кезде педагог-модератор үшін кемінде 3 жыл, педагог-сарапшы үшін кемінде 4 жыл, педагог – зерттеуші және педагог-шебер кемінде 5 жыл.</w:t>
      </w:r>
    </w:p>
    <w:bookmarkStart w:name="z95" w:id="93"/>
    <w:p>
      <w:pPr>
        <w:spacing w:after="0"/>
        <w:ind w:left="0"/>
        <w:jc w:val="both"/>
      </w:pPr>
      <w:r>
        <w:rPr>
          <w:rFonts w:ascii="Times New Roman"/>
          <w:b w:val="false"/>
          <w:i w:val="false"/>
          <w:color w:val="000000"/>
          <w:sz w:val="28"/>
        </w:rPr>
        <w:t>
      63. Кәсіби құзыреттілікті анықтай отырып, біліктілікке қойылатын талаптар:</w:t>
      </w:r>
    </w:p>
    <w:bookmarkEnd w:id="93"/>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педагог-психологқа қойылатын жалпы талаптарға сәйкес болуы; </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мектеп жасына дейінгі балалармен диагностикалық, түзету жұмыстарын жүзеге асыруы,</w:t>
      </w:r>
    </w:p>
    <w:p>
      <w:pPr>
        <w:spacing w:after="0"/>
        <w:ind w:left="0"/>
        <w:jc w:val="both"/>
      </w:pPr>
      <w:r>
        <w:rPr>
          <w:rFonts w:ascii="Times New Roman"/>
          <w:b w:val="false"/>
          <w:i w:val="false"/>
          <w:color w:val="000000"/>
          <w:sz w:val="28"/>
        </w:rPr>
        <w:t xml:space="preserve">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педагогикалық ұжым мен ата-аналарға психологиялық ағартуды жүзеге асыруы тиіс.</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xml:space="preserve">
      ересектердің балалармен өзара қарым-қатынасын қамтамасыз ету және реттеу; </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тиіс, сонымен қатар:</w:t>
      </w:r>
    </w:p>
    <w:p>
      <w:pPr>
        <w:spacing w:after="0"/>
        <w:ind w:left="0"/>
        <w:jc w:val="both"/>
      </w:pPr>
      <w:r>
        <w:rPr>
          <w:rFonts w:ascii="Times New Roman"/>
          <w:b w:val="false"/>
          <w:i w:val="false"/>
          <w:color w:val="000000"/>
          <w:sz w:val="28"/>
        </w:rPr>
        <w:t xml:space="preserve">
      әртүрлі бейінде және бағытта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өзі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тиіс,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 </w:t>
      </w:r>
    </w:p>
    <w:p>
      <w:pPr>
        <w:spacing w:after="0"/>
        <w:ind w:left="0"/>
        <w:jc w:val="both"/>
      </w:pPr>
      <w:r>
        <w:rPr>
          <w:rFonts w:ascii="Times New Roman"/>
          <w:b w:val="false"/>
          <w:i w:val="false"/>
          <w:color w:val="000000"/>
          <w:sz w:val="28"/>
        </w:rPr>
        <w:t xml:space="preserve">
      психологиялық қорытынды жасауы және түзету жұмыстарын жүргізу;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 психологиялық - педагогикалық жұмысты ұйымдастыру бойынша инновациялық тәжірибені енгізу; мектепке дейінгі жастағы балаларды тәрбиелеу мен оқытуды ұйымдастыру бойынша педагогтарға көмек көрсету;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астаналық қалалары деңгейінде тәжірибені жинақтау.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 біліктілік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w:t>
      </w:r>
    </w:p>
    <w:p>
      <w:pPr>
        <w:spacing w:after="0"/>
        <w:ind w:left="0"/>
        <w:jc w:val="both"/>
      </w:pPr>
      <w:r>
        <w:rPr>
          <w:rFonts w:ascii="Times New Roman"/>
          <w:b w:val="false"/>
          <w:i w:val="false"/>
          <w:color w:val="000000"/>
          <w:sz w:val="28"/>
        </w:rPr>
        <w:t xml:space="preserve">
      тәлімгерлікті жүзеге асыруы және облыс/ республикалық маңызы бар және астаналық қалалары деңгейінде кәсіби қауымдастық желісін дамытуды жоспарлау, </w:t>
      </w:r>
    </w:p>
    <w:p>
      <w:pPr>
        <w:spacing w:after="0"/>
        <w:ind w:left="0"/>
        <w:jc w:val="both"/>
      </w:pPr>
      <w:r>
        <w:rPr>
          <w:rFonts w:ascii="Times New Roman"/>
          <w:b w:val="false"/>
          <w:i w:val="false"/>
          <w:color w:val="000000"/>
          <w:sz w:val="28"/>
        </w:rPr>
        <w:t xml:space="preserve">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 </w:t>
      </w:r>
    </w:p>
    <w:bookmarkStart w:name="z96" w:id="94"/>
    <w:p>
      <w:pPr>
        <w:spacing w:after="0"/>
        <w:ind w:left="0"/>
        <w:jc w:val="left"/>
      </w:pPr>
      <w:r>
        <w:rPr>
          <w:rFonts w:ascii="Times New Roman"/>
          <w:b/>
          <w:i w:val="false"/>
          <w:color w:val="000000"/>
        </w:rPr>
        <w:t xml:space="preserve"> 8-параграф. Орта білім беру ұйымдарының арайы педагогы (дефектолог, дефектолог-мұғалім логопед, логопед-мұғалім, олигофренопедагог, сурдопедагог, тифлопедагог)</w:t>
      </w:r>
    </w:p>
    <w:bookmarkEnd w:id="94"/>
    <w:bookmarkStart w:name="z97" w:id="95"/>
    <w:p>
      <w:pPr>
        <w:spacing w:after="0"/>
        <w:ind w:left="0"/>
        <w:jc w:val="both"/>
      </w:pPr>
      <w:r>
        <w:rPr>
          <w:rFonts w:ascii="Times New Roman"/>
          <w:b w:val="false"/>
          <w:i w:val="false"/>
          <w:color w:val="000000"/>
          <w:sz w:val="28"/>
        </w:rPr>
        <w:t xml:space="preserve">
      64. Лауазымдық міндеттері: ерекше білім беру қажеттілігі бар балалармен түзету жұмыстарын жүзеге асырады. </w:t>
      </w:r>
    </w:p>
    <w:bookmarkEnd w:id="95"/>
    <w:p>
      <w:pPr>
        <w:spacing w:after="0"/>
        <w:ind w:left="0"/>
        <w:jc w:val="both"/>
      </w:pPr>
      <w:r>
        <w:rPr>
          <w:rFonts w:ascii="Times New Roman"/>
          <w:b w:val="false"/>
          <w:i w:val="false"/>
          <w:color w:val="000000"/>
          <w:sz w:val="28"/>
        </w:rPr>
        <w:t xml:space="preserve">
      Білім беру ұйымдарында инклюзия қағидаларын дамытады. </w:t>
      </w:r>
    </w:p>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бұзылуларына диагностика жасайды,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Мұғалімдермен және басқа да мамандармен өзара іс-қимылды қамтамасыз етеді,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Балаларға көмек көрсетудің арнайы әдістері мен тәсілдерін қолдану бойынша педагогтарға, білім алушылардың ата-аналарына немесе оларды алмастыратын адамдарға кеңес береді.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нысандарын, тәсілдерін, әдістері мен құралдарын пайдаланады.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"Құндылықтарға негізделген білім беру" тұжырымдамасын іске асырады. </w:t>
      </w:r>
    </w:p>
    <w:p>
      <w:pPr>
        <w:spacing w:after="0"/>
        <w:ind w:left="0"/>
        <w:jc w:val="both"/>
      </w:pPr>
      <w:r>
        <w:rPr>
          <w:rFonts w:ascii="Times New Roman"/>
          <w:b w:val="false"/>
          <w:i w:val="false"/>
          <w:color w:val="000000"/>
          <w:sz w:val="28"/>
        </w:rPr>
        <w:t xml:space="preserve">
      Өзінің кәсіби құзыреттілігін арттырады. </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 Қажетті құжаттаманы жүргізеді.</w:t>
      </w:r>
    </w:p>
    <w:p>
      <w:pPr>
        <w:spacing w:after="0"/>
        <w:ind w:left="0"/>
        <w:jc w:val="both"/>
      </w:pPr>
      <w:r>
        <w:rPr>
          <w:rFonts w:ascii="Times New Roman"/>
          <w:b w:val="false"/>
          <w:i w:val="false"/>
          <w:color w:val="000000"/>
          <w:sz w:val="28"/>
        </w:rPr>
        <w:t>
      Ерекше білім беру қажеттілігі бар балалармен толерантты қарым-қатынасты қалыптастыру бойынша жұмыс жүргізеді.</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сақтайды. </w:t>
      </w:r>
    </w:p>
    <w:p>
      <w:pPr>
        <w:spacing w:after="0"/>
        <w:ind w:left="0"/>
        <w:jc w:val="both"/>
      </w:pPr>
      <w:r>
        <w:rPr>
          <w:rFonts w:ascii="Times New Roman"/>
          <w:b w:val="false"/>
          <w:i w:val="false"/>
          <w:color w:val="000000"/>
          <w:sz w:val="28"/>
        </w:rPr>
        <w:t>
      Білім беру процесі кезінде балалардың өмірін, денсаулығын және құқықтарын қорғауды қамтамасыз етеді.</w:t>
      </w:r>
    </w:p>
    <w:bookmarkStart w:name="z98" w:id="96"/>
    <w:p>
      <w:pPr>
        <w:spacing w:after="0"/>
        <w:ind w:left="0"/>
        <w:jc w:val="both"/>
      </w:pPr>
      <w:r>
        <w:rPr>
          <w:rFonts w:ascii="Times New Roman"/>
          <w:b w:val="false"/>
          <w:i w:val="false"/>
          <w:color w:val="000000"/>
          <w:sz w:val="28"/>
        </w:rPr>
        <w:t xml:space="preserve">
      65. Білуге міндетті: </w:t>
      </w:r>
    </w:p>
    <w:bookmarkEnd w:id="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Педагог мәртебесі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өмірлік қиын жағдайға тап болған балаларға арналған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жас және арнайы педагогика мен психологияны, дефектологияның анатомо-физиологиялық және клиникалық негіздерін, Педагогика және психология негіздерін, </w:t>
      </w:r>
    </w:p>
    <w:p>
      <w:pPr>
        <w:spacing w:after="0"/>
        <w:ind w:left="0"/>
        <w:jc w:val="both"/>
      </w:pPr>
      <w:r>
        <w:rPr>
          <w:rFonts w:ascii="Times New Roman"/>
          <w:b w:val="false"/>
          <w:i w:val="false"/>
          <w:color w:val="000000"/>
          <w:sz w:val="28"/>
        </w:rPr>
        <w:t xml:space="preserve">
      білім алушылар мен тәрбиеленушілердің дамуында ауытқушылықтың алдын алу және түзету әдістері мен тәсілдері, дефектологиялық ғылым жетістіктері, </w:t>
      </w:r>
    </w:p>
    <w:p>
      <w:pPr>
        <w:spacing w:after="0"/>
        <w:ind w:left="0"/>
        <w:jc w:val="both"/>
      </w:pPr>
      <w:r>
        <w:rPr>
          <w:rFonts w:ascii="Times New Roman"/>
          <w:b w:val="false"/>
          <w:i w:val="false"/>
          <w:color w:val="000000"/>
          <w:sz w:val="28"/>
        </w:rPr>
        <w:t>
      еңбекті қорғау, қауіпсіздік техникасы мен өртке қарсы қорғаныс ережелері мен нормалары, санитарлық ережелер.</w:t>
      </w:r>
    </w:p>
    <w:bookmarkStart w:name="z99" w:id="97"/>
    <w:p>
      <w:pPr>
        <w:spacing w:after="0"/>
        <w:ind w:left="0"/>
        <w:jc w:val="both"/>
      </w:pPr>
      <w:r>
        <w:rPr>
          <w:rFonts w:ascii="Times New Roman"/>
          <w:b w:val="false"/>
          <w:i w:val="false"/>
          <w:color w:val="000000"/>
          <w:sz w:val="28"/>
        </w:rPr>
        <w:t>
      66. Біліктілікке қойылатын талаптар:</w:t>
      </w:r>
    </w:p>
    <w:bookmarkEnd w:id="97"/>
    <w:p>
      <w:pPr>
        <w:spacing w:after="0"/>
        <w:ind w:left="0"/>
        <w:jc w:val="both"/>
      </w:pPr>
      <w:r>
        <w:rPr>
          <w:rFonts w:ascii="Times New Roman"/>
          <w:b w:val="false"/>
          <w:i w:val="false"/>
          <w:color w:val="000000"/>
          <w:sz w:val="28"/>
        </w:rPr>
        <w:t>
      "Арнайы педагогика" бағыты бойынша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мамандығы бойынша кемінде 3 жыл, педагог-сарапшы үшін кемінде 4 жыл, педагог – зерттеуші үшін кемінде 5 жыл жұмыс өтілі болуы тиіс. педагог-шебер үшін-6 жыл.</w:t>
      </w:r>
    </w:p>
    <w:bookmarkStart w:name="z100" w:id="98"/>
    <w:p>
      <w:pPr>
        <w:spacing w:after="0"/>
        <w:ind w:left="0"/>
        <w:jc w:val="both"/>
      </w:pPr>
      <w:r>
        <w:rPr>
          <w:rFonts w:ascii="Times New Roman"/>
          <w:b w:val="false"/>
          <w:i w:val="false"/>
          <w:color w:val="000000"/>
          <w:sz w:val="28"/>
        </w:rPr>
        <w:t>
      67. Кәсіби құзыреттілікті анықтай отырып, біліктілікке қойылатын талаптар:</w:t>
      </w:r>
    </w:p>
    <w:bookmarkEnd w:id="98"/>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Арнайы педагогке қойылатын жалпы талаптарға жауап беруі,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тиіс; </w:t>
      </w:r>
    </w:p>
    <w:p>
      <w:pPr>
        <w:spacing w:after="0"/>
        <w:ind w:left="0"/>
        <w:jc w:val="both"/>
      </w:pPr>
      <w:r>
        <w:rPr>
          <w:rFonts w:ascii="Times New Roman"/>
          <w:b w:val="false"/>
          <w:i w:val="false"/>
          <w:color w:val="000000"/>
          <w:sz w:val="28"/>
        </w:rPr>
        <w:t xml:space="preserve">
      балалардың жалпы мәдениетін қалыптастыруға және оның әлеуметтенуіне ықпал ету, білім беру ұйымдары деңгейіндегі іс-шараларға қатысу, </w:t>
      </w:r>
    </w:p>
    <w:p>
      <w:pPr>
        <w:spacing w:after="0"/>
        <w:ind w:left="0"/>
        <w:jc w:val="both"/>
      </w:pPr>
      <w:r>
        <w:rPr>
          <w:rFonts w:ascii="Times New Roman"/>
          <w:b w:val="false"/>
          <w:i w:val="false"/>
          <w:color w:val="000000"/>
          <w:sz w:val="28"/>
        </w:rPr>
        <w:t xml:space="preserve">
      балалардың қажеттіліктерін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санатының (санаты жоқ)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сонымен қатар:</w:t>
      </w:r>
    </w:p>
    <w:p>
      <w:pPr>
        <w:spacing w:after="0"/>
        <w:ind w:left="0"/>
        <w:jc w:val="both"/>
      </w:pPr>
      <w:r>
        <w:rPr>
          <w:rFonts w:ascii="Times New Roman"/>
          <w:b w:val="false"/>
          <w:i w:val="false"/>
          <w:color w:val="000000"/>
          <w:sz w:val="28"/>
        </w:rPr>
        <w:t xml:space="preserve">
      балалардың дамуындағы ауытқулардың алдын алу және түзету әдістері мен тәсілдерін пайдалануы;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инновациялық педагогикалық тәжірибені зерделеуі және енгізуі;</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меңгеруі, </w:t>
      </w:r>
    </w:p>
    <w:p>
      <w:pPr>
        <w:spacing w:after="0"/>
        <w:ind w:left="0"/>
        <w:jc w:val="both"/>
      </w:pPr>
      <w:r>
        <w:rPr>
          <w:rFonts w:ascii="Times New Roman"/>
          <w:b w:val="false"/>
          <w:i w:val="false"/>
          <w:color w:val="000000"/>
          <w:sz w:val="28"/>
        </w:rPr>
        <w:t>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пайдалануы;</w:t>
      </w:r>
    </w:p>
    <w:p>
      <w:pPr>
        <w:spacing w:after="0"/>
        <w:ind w:left="0"/>
        <w:jc w:val="both"/>
      </w:pPr>
      <w:r>
        <w:rPr>
          <w:rFonts w:ascii="Times New Roman"/>
          <w:b w:val="false"/>
          <w:i w:val="false"/>
          <w:color w:val="000000"/>
          <w:sz w:val="28"/>
        </w:rPr>
        <w:t xml:space="preserve">
      қызмет бағыты бойынша басқа ұйымдармен өзара іс-қимылды қамтамасыз етуі; </w:t>
      </w:r>
    </w:p>
    <w:p>
      <w:pPr>
        <w:spacing w:after="0"/>
        <w:ind w:left="0"/>
        <w:jc w:val="both"/>
      </w:pPr>
      <w:r>
        <w:rPr>
          <w:rFonts w:ascii="Times New Roman"/>
          <w:b w:val="false"/>
          <w:i w:val="false"/>
          <w:color w:val="000000"/>
          <w:sz w:val="28"/>
        </w:rPr>
        <w:t xml:space="preserve">
      облыс деңгейінде қызмет бағыты бойынша әдістемелік әзірлемелердің болуы; </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игеруі, тәлімгерлікті жүзеге асыруы,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деңгейінде тәжірибені жинақтауы; </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дефектологиялық ғылымның ең жаңа жетістіктерін енгізу; </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 болуы,</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білім беру саласындағы уәкілетті органмен бекітілген республикалық және халықаралық кәсіби конкурстардың қатысушысы болуы тиіс.</w:t>
      </w:r>
    </w:p>
    <w:bookmarkStart w:name="z101" w:id="99"/>
    <w:p>
      <w:pPr>
        <w:spacing w:after="0"/>
        <w:ind w:left="0"/>
        <w:jc w:val="left"/>
      </w:pPr>
      <w:r>
        <w:rPr>
          <w:rFonts w:ascii="Times New Roman"/>
          <w:b/>
          <w:i w:val="false"/>
          <w:color w:val="000000"/>
        </w:rPr>
        <w:t xml:space="preserve"> 9-параграф. Жалпы орта білім беретін ұйымның педагог-ассистенті</w:t>
      </w:r>
    </w:p>
    <w:bookmarkEnd w:id="99"/>
    <w:bookmarkStart w:name="z102" w:id="100"/>
    <w:p>
      <w:pPr>
        <w:spacing w:after="0"/>
        <w:ind w:left="0"/>
        <w:jc w:val="both"/>
      </w:pPr>
      <w:r>
        <w:rPr>
          <w:rFonts w:ascii="Times New Roman"/>
          <w:b w:val="false"/>
          <w:i w:val="false"/>
          <w:color w:val="000000"/>
          <w:sz w:val="28"/>
        </w:rPr>
        <w:t xml:space="preserve">
      68. 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 </w:t>
      </w:r>
    </w:p>
    <w:bookmarkEnd w:id="100"/>
    <w:p>
      <w:pPr>
        <w:spacing w:after="0"/>
        <w:ind w:left="0"/>
        <w:jc w:val="both"/>
      </w:pPr>
      <w:r>
        <w:rPr>
          <w:rFonts w:ascii="Times New Roman"/>
          <w:b w:val="false"/>
          <w:i w:val="false"/>
          <w:color w:val="000000"/>
          <w:sz w:val="28"/>
        </w:rPr>
        <w:t>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pPr>
        <w:spacing w:after="0"/>
        <w:ind w:left="0"/>
        <w:jc w:val="both"/>
      </w:pPr>
      <w:r>
        <w:rPr>
          <w:rFonts w:ascii="Times New Roman"/>
          <w:b w:val="false"/>
          <w:i w:val="false"/>
          <w:color w:val="000000"/>
          <w:sz w:val="28"/>
        </w:rPr>
        <w:t>
      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pPr>
        <w:spacing w:after="0"/>
        <w:ind w:left="0"/>
        <w:jc w:val="both"/>
      </w:pPr>
      <w:r>
        <w:rPr>
          <w:rFonts w:ascii="Times New Roman"/>
          <w:b w:val="false"/>
          <w:i w:val="false"/>
          <w:color w:val="000000"/>
          <w:sz w:val="28"/>
        </w:rPr>
        <w:t xml:space="preserve">
      Мұғалімнің басшылығымен білім беру, түзету-дамыту процестеріне қатысады. </w:t>
      </w:r>
    </w:p>
    <w:p>
      <w:pPr>
        <w:spacing w:after="0"/>
        <w:ind w:left="0"/>
        <w:jc w:val="both"/>
      </w:pPr>
      <w:r>
        <w:rPr>
          <w:rFonts w:ascii="Times New Roman"/>
          <w:b w:val="false"/>
          <w:i w:val="false"/>
          <w:color w:val="000000"/>
          <w:sz w:val="28"/>
        </w:rPr>
        <w:t xml:space="preserve">
      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 </w:t>
      </w:r>
    </w:p>
    <w:p>
      <w:pPr>
        <w:spacing w:after="0"/>
        <w:ind w:left="0"/>
        <w:jc w:val="both"/>
      </w:pPr>
      <w:r>
        <w:rPr>
          <w:rFonts w:ascii="Times New Roman"/>
          <w:b w:val="false"/>
          <w:i w:val="false"/>
          <w:color w:val="000000"/>
          <w:sz w:val="28"/>
        </w:rPr>
        <w:t xml:space="preserve">
      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 </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pPr>
        <w:spacing w:after="0"/>
        <w:ind w:left="0"/>
        <w:jc w:val="both"/>
      </w:pPr>
      <w:r>
        <w:rPr>
          <w:rFonts w:ascii="Times New Roman"/>
          <w:b w:val="false"/>
          <w:i w:val="false"/>
          <w:color w:val="000000"/>
          <w:sz w:val="28"/>
        </w:rPr>
        <w:t xml:space="preserve">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 </w:t>
      </w:r>
    </w:p>
    <w:p>
      <w:pPr>
        <w:spacing w:after="0"/>
        <w:ind w:left="0"/>
        <w:jc w:val="both"/>
      </w:pPr>
      <w:r>
        <w:rPr>
          <w:rFonts w:ascii="Times New Roman"/>
          <w:b w:val="false"/>
          <w:i w:val="false"/>
          <w:color w:val="000000"/>
          <w:sz w:val="28"/>
        </w:rPr>
        <w:t xml:space="preserve">
      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 </w:t>
      </w:r>
    </w:p>
    <w:p>
      <w:pPr>
        <w:spacing w:after="0"/>
        <w:ind w:left="0"/>
        <w:jc w:val="both"/>
      </w:pPr>
      <w:r>
        <w:rPr>
          <w:rFonts w:ascii="Times New Roman"/>
          <w:b w:val="false"/>
          <w:i w:val="false"/>
          <w:color w:val="000000"/>
          <w:sz w:val="28"/>
        </w:rPr>
        <w:t>
      Әртүрлі нанымдар мен көзқарастарға төзімділікті,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103" w:id="101"/>
    <w:p>
      <w:pPr>
        <w:spacing w:after="0"/>
        <w:ind w:left="0"/>
        <w:jc w:val="both"/>
      </w:pPr>
      <w:r>
        <w:rPr>
          <w:rFonts w:ascii="Times New Roman"/>
          <w:b w:val="false"/>
          <w:i w:val="false"/>
          <w:color w:val="000000"/>
          <w:sz w:val="28"/>
        </w:rPr>
        <w:t xml:space="preserve">
      69. Білуге міндетті: </w:t>
      </w:r>
    </w:p>
    <w:bookmarkEnd w:id="1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"Сыбайлас жемқорлыққа қарсы күрес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сүйемелдеуді ұйымдастыру және ұстау, жас және арнайы психология мен педагогиканы, </w:t>
      </w:r>
    </w:p>
    <w:p>
      <w:pPr>
        <w:spacing w:after="0"/>
        <w:ind w:left="0"/>
        <w:jc w:val="both"/>
      </w:pPr>
      <w:r>
        <w:rPr>
          <w:rFonts w:ascii="Times New Roman"/>
          <w:b w:val="false"/>
          <w:i w:val="false"/>
          <w:color w:val="000000"/>
          <w:sz w:val="28"/>
        </w:rPr>
        <w:t xml:space="preserve">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 беру қажеттілігі бар балалармен жұмыс істеудің интерактивті әдістері мен тәсілдерін,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104" w:id="102"/>
    <w:p>
      <w:pPr>
        <w:spacing w:after="0"/>
        <w:ind w:left="0"/>
        <w:jc w:val="both"/>
      </w:pPr>
      <w:r>
        <w:rPr>
          <w:rFonts w:ascii="Times New Roman"/>
          <w:b w:val="false"/>
          <w:i w:val="false"/>
          <w:color w:val="000000"/>
          <w:sz w:val="28"/>
        </w:rPr>
        <w:t>
      70. Біліктілікке қойылатын талаптар:</w:t>
      </w:r>
    </w:p>
    <w:bookmarkEnd w:id="102"/>
    <w:p>
      <w:pPr>
        <w:spacing w:after="0"/>
        <w:ind w:left="0"/>
        <w:jc w:val="both"/>
      </w:pPr>
      <w:r>
        <w:rPr>
          <w:rFonts w:ascii="Times New Roman"/>
          <w:b w:val="false"/>
          <w:i w:val="false"/>
          <w:color w:val="000000"/>
          <w:sz w:val="28"/>
        </w:rPr>
        <w:t>
      техникалық және кәсіптік білім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педагог.</w:t>
      </w:r>
    </w:p>
    <w:p>
      <w:pPr>
        <w:spacing w:after="0"/>
        <w:ind w:left="0"/>
        <w:jc w:val="both"/>
      </w:pPr>
      <w:r>
        <w:rPr>
          <w:rFonts w:ascii="Times New Roman"/>
          <w:b w:val="false"/>
          <w:i w:val="false"/>
          <w:color w:val="000000"/>
          <w:sz w:val="28"/>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bookmarkStart w:name="z105" w:id="103"/>
    <w:p>
      <w:pPr>
        <w:spacing w:after="0"/>
        <w:ind w:left="0"/>
        <w:jc w:val="both"/>
      </w:pPr>
      <w:r>
        <w:rPr>
          <w:rFonts w:ascii="Times New Roman"/>
          <w:b w:val="false"/>
          <w:i w:val="false"/>
          <w:color w:val="000000"/>
          <w:sz w:val="28"/>
        </w:rPr>
        <w:t>
      71. Кәсіби құзыреттілікті анықтай отырып, біліктілікке қойылатын талаптар:</w:t>
      </w:r>
    </w:p>
    <w:bookmarkEnd w:id="103"/>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тірек-қимыл аппараты бұзылған білім алушыларға көру, өзін-өзі қызмет көрсете білуі тиіс.</w:t>
      </w:r>
    </w:p>
    <w:p>
      <w:pPr>
        <w:spacing w:after="0"/>
        <w:ind w:left="0"/>
        <w:jc w:val="both"/>
      </w:pPr>
      <w:r>
        <w:rPr>
          <w:rFonts w:ascii="Times New Roman"/>
          <w:b w:val="false"/>
          <w:i w:val="false"/>
          <w:color w:val="000000"/>
          <w:sz w:val="28"/>
        </w:rPr>
        <w:t>
      2) " педагог-модератор":</w:t>
      </w:r>
    </w:p>
    <w:p>
      <w:pPr>
        <w:spacing w:after="0"/>
        <w:ind w:left="0"/>
        <w:jc w:val="both"/>
      </w:pPr>
      <w:r>
        <w:rPr>
          <w:rFonts w:ascii="Times New Roman"/>
          <w:b w:val="false"/>
          <w:i w:val="false"/>
          <w:color w:val="000000"/>
          <w:sz w:val="28"/>
        </w:rPr>
        <w:t xml:space="preserve">
      педагог-ассистентке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xml:space="preserve">
      педагог-модераторға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xml:space="preserve">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bookmarkStart w:name="z106" w:id="104"/>
    <w:p>
      <w:pPr>
        <w:spacing w:after="0"/>
        <w:ind w:left="0"/>
        <w:jc w:val="left"/>
      </w:pPr>
      <w:r>
        <w:rPr>
          <w:rFonts w:ascii="Times New Roman"/>
          <w:b/>
          <w:i w:val="false"/>
          <w:color w:val="000000"/>
        </w:rPr>
        <w:t xml:space="preserve"> 10-параграф. Әлеуметтік педагог</w:t>
      </w:r>
    </w:p>
    <w:bookmarkEnd w:id="104"/>
    <w:bookmarkStart w:name="z107" w:id="105"/>
    <w:p>
      <w:pPr>
        <w:spacing w:after="0"/>
        <w:ind w:left="0"/>
        <w:jc w:val="both"/>
      </w:pPr>
      <w:r>
        <w:rPr>
          <w:rFonts w:ascii="Times New Roman"/>
          <w:b w:val="false"/>
          <w:i w:val="false"/>
          <w:color w:val="000000"/>
          <w:sz w:val="28"/>
        </w:rPr>
        <w:t xml:space="preserve">
      72.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 </w:t>
      </w:r>
    </w:p>
    <w:bookmarkEnd w:id="105"/>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Білім алушылар, тәрбиеленушілер, балалар және ұйым, отбасы, орта, түрлі әлеуметтік қызметтер, ведомстволар мен әкімшілік органдар мамандары арасында делдал болады.</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08" w:id="106"/>
    <w:p>
      <w:pPr>
        <w:spacing w:after="0"/>
        <w:ind w:left="0"/>
        <w:jc w:val="both"/>
      </w:pPr>
      <w:r>
        <w:rPr>
          <w:rFonts w:ascii="Times New Roman"/>
          <w:b w:val="false"/>
          <w:i w:val="false"/>
          <w:color w:val="000000"/>
          <w:sz w:val="28"/>
        </w:rPr>
        <w:t xml:space="preserve">
      73. Білуге міндетті: </w:t>
      </w:r>
    </w:p>
    <w:bookmarkEnd w:id="1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әлеуметтік саясат негіздерін; жалпы және әлеуметтік педагогиканы; педагогика мен психологияны, </w:t>
      </w:r>
    </w:p>
    <w:p>
      <w:pPr>
        <w:spacing w:after="0"/>
        <w:ind w:left="0"/>
        <w:jc w:val="both"/>
      </w:pPr>
      <w:r>
        <w:rPr>
          <w:rFonts w:ascii="Times New Roman"/>
          <w:b w:val="false"/>
          <w:i w:val="false"/>
          <w:color w:val="000000"/>
          <w:sz w:val="28"/>
        </w:rPr>
        <w:t xml:space="preserve">
      Валеология негіздерін, әлеуметтік-педагогикалық және диагностикалық әдістемелерді; әлеуметтік-педагогикалық жұмыстарды;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09" w:id="107"/>
    <w:p>
      <w:pPr>
        <w:spacing w:after="0"/>
        <w:ind w:left="0"/>
        <w:jc w:val="both"/>
      </w:pPr>
      <w:r>
        <w:rPr>
          <w:rFonts w:ascii="Times New Roman"/>
          <w:b w:val="false"/>
          <w:i w:val="false"/>
          <w:color w:val="000000"/>
          <w:sz w:val="28"/>
        </w:rPr>
        <w:t xml:space="preserve">
      74. Біліктілікке қойылатын талаптар: </w:t>
      </w:r>
    </w:p>
    <w:bookmarkEnd w:id="107"/>
    <w:p>
      <w:pPr>
        <w:spacing w:after="0"/>
        <w:ind w:left="0"/>
        <w:jc w:val="both"/>
      </w:pPr>
      <w:r>
        <w:rPr>
          <w:rFonts w:ascii="Times New Roman"/>
          <w:b w:val="false"/>
          <w:i w:val="false"/>
          <w:color w:val="000000"/>
          <w:sz w:val="28"/>
        </w:rPr>
        <w:t>
      жоғары педагогикалық білімі; әлеуметтік педагог лауазымындағы жұмыс өтілі 3 жылдан кем емес.</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bookmarkStart w:name="z110" w:id="108"/>
    <w:p>
      <w:pPr>
        <w:spacing w:after="0"/>
        <w:ind w:left="0"/>
        <w:jc w:val="both"/>
      </w:pPr>
      <w:r>
        <w:rPr>
          <w:rFonts w:ascii="Times New Roman"/>
          <w:b w:val="false"/>
          <w:i w:val="false"/>
          <w:color w:val="000000"/>
          <w:sz w:val="28"/>
        </w:rPr>
        <w:t>
      75. Кәсіби құзыреттілікті анықтай отырып, біліктілікке қойылатын талаптар:</w:t>
      </w:r>
    </w:p>
    <w:bookmarkEnd w:id="10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озық тәжиребені оқып үйрену,</w:t>
      </w:r>
    </w:p>
    <w:p>
      <w:pPr>
        <w:spacing w:after="0"/>
        <w:ind w:left="0"/>
        <w:jc w:val="both"/>
      </w:pPr>
      <w:r>
        <w:rPr>
          <w:rFonts w:ascii="Times New Roman"/>
          <w:b w:val="false"/>
          <w:i w:val="false"/>
          <w:color w:val="000000"/>
          <w:sz w:val="28"/>
        </w:rPr>
        <w:t>
      озық тәжиребен тәжірибеде енгізу;</w:t>
      </w:r>
    </w:p>
    <w:p>
      <w:pPr>
        <w:spacing w:after="0"/>
        <w:ind w:left="0"/>
        <w:jc w:val="both"/>
      </w:pPr>
      <w:r>
        <w:rPr>
          <w:rFonts w:ascii="Times New Roman"/>
          <w:b w:val="false"/>
          <w:i w:val="false"/>
          <w:color w:val="000000"/>
          <w:sz w:val="28"/>
        </w:rPr>
        <w:t xml:space="preserve">
      оқу-тәрбие жұмысына талдау жасау, </w:t>
      </w:r>
    </w:p>
    <w:p>
      <w:pPr>
        <w:spacing w:after="0"/>
        <w:ind w:left="0"/>
        <w:jc w:val="both"/>
      </w:pPr>
      <w:r>
        <w:rPr>
          <w:rFonts w:ascii="Times New Roman"/>
          <w:b w:val="false"/>
          <w:i w:val="false"/>
          <w:color w:val="000000"/>
          <w:sz w:val="28"/>
        </w:rPr>
        <w:t xml:space="preserve">
      білім беру ұйымының әдістемелік топтарының жұмыстарына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білуі, озық тәжірбиелерді енгізуі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әлеуметтік педагогиканың өзекті мәселелермен айналысатын шығармашылық топтың жұмысын басқаруы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технологиялардың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xml:space="preserve">
      әлеуметтік педагогиканың өзекті мәселелермен айналысатын шығармашылық топтың жұмысын басқаруы тиіс. </w:t>
      </w:r>
    </w:p>
    <w:bookmarkStart w:name="z111" w:id="109"/>
    <w:p>
      <w:pPr>
        <w:spacing w:after="0"/>
        <w:ind w:left="0"/>
        <w:jc w:val="left"/>
      </w:pPr>
      <w:r>
        <w:rPr>
          <w:rFonts w:ascii="Times New Roman"/>
          <w:b/>
          <w:i w:val="false"/>
          <w:color w:val="000000"/>
        </w:rPr>
        <w:t xml:space="preserve"> 11-параграф. Вожатый, аға вожатый</w:t>
      </w:r>
    </w:p>
    <w:bookmarkEnd w:id="109"/>
    <w:bookmarkStart w:name="z112" w:id="110"/>
    <w:p>
      <w:pPr>
        <w:spacing w:after="0"/>
        <w:ind w:left="0"/>
        <w:jc w:val="both"/>
      </w:pPr>
      <w:r>
        <w:rPr>
          <w:rFonts w:ascii="Times New Roman"/>
          <w:b w:val="false"/>
          <w:i w:val="false"/>
          <w:color w:val="000000"/>
          <w:sz w:val="28"/>
        </w:rPr>
        <w:t xml:space="preserve">
      76. Лауазымдық міндеттері: "Жас қыран", "Жас ұлан" балалардың қоғамдық ұйымдарының, бірлестіктерінің қызметін дамытуға ықпал етеді. </w:t>
      </w:r>
    </w:p>
    <w:bookmarkEnd w:id="110"/>
    <w:p>
      <w:pPr>
        <w:spacing w:after="0"/>
        <w:ind w:left="0"/>
        <w:jc w:val="both"/>
      </w:pPr>
      <w:r>
        <w:rPr>
          <w:rFonts w:ascii="Times New Roman"/>
          <w:b w:val="false"/>
          <w:i w:val="false"/>
          <w:color w:val="000000"/>
          <w:sz w:val="28"/>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w:t>
      </w:r>
    </w:p>
    <w:p>
      <w:pPr>
        <w:spacing w:after="0"/>
        <w:ind w:left="0"/>
        <w:jc w:val="both"/>
      </w:pPr>
      <w:r>
        <w:rPr>
          <w:rFonts w:ascii="Times New Roman"/>
          <w:b w:val="false"/>
          <w:i w:val="false"/>
          <w:color w:val="000000"/>
          <w:sz w:val="28"/>
        </w:rPr>
        <w:t xml:space="preserve">
      Балалар мен жасөспірімдердің жас ерекшеліктері мен қажеттіліктерін ескере отырып, жұмысты жүзеге асырады. </w:t>
      </w:r>
    </w:p>
    <w:p>
      <w:pPr>
        <w:spacing w:after="0"/>
        <w:ind w:left="0"/>
        <w:jc w:val="both"/>
      </w:pPr>
      <w:r>
        <w:rPr>
          <w:rFonts w:ascii="Times New Roman"/>
          <w:b w:val="false"/>
          <w:i w:val="false"/>
          <w:color w:val="000000"/>
          <w:sz w:val="28"/>
        </w:rPr>
        <w:t xml:space="preserve">
      Ұжымдық-шығармашылық қызметті ұйымдастырады. </w:t>
      </w:r>
    </w:p>
    <w:p>
      <w:pPr>
        <w:spacing w:after="0"/>
        <w:ind w:left="0"/>
        <w:jc w:val="both"/>
      </w:pPr>
      <w:r>
        <w:rPr>
          <w:rFonts w:ascii="Times New Roman"/>
          <w:b w:val="false"/>
          <w:i w:val="false"/>
          <w:color w:val="000000"/>
          <w:sz w:val="28"/>
        </w:rPr>
        <w:t xml:space="preserve">
      Балалар мен жасөспірімдерді жұмыс істейтін ұйымдар, бірлестіктер туралы кеңінен ақпараттандыру үшін жағдай жасайды. </w:t>
      </w:r>
    </w:p>
    <w:p>
      <w:pPr>
        <w:spacing w:after="0"/>
        <w:ind w:left="0"/>
        <w:jc w:val="both"/>
      </w:pPr>
      <w:r>
        <w:rPr>
          <w:rFonts w:ascii="Times New Roman"/>
          <w:b w:val="false"/>
          <w:i w:val="false"/>
          <w:color w:val="000000"/>
          <w:sz w:val="28"/>
        </w:rPr>
        <w:t xml:space="preserve">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 </w:t>
      </w:r>
    </w:p>
    <w:p>
      <w:pPr>
        <w:spacing w:after="0"/>
        <w:ind w:left="0"/>
        <w:jc w:val="both"/>
      </w:pPr>
      <w:r>
        <w:rPr>
          <w:rFonts w:ascii="Times New Roman"/>
          <w:b w:val="false"/>
          <w:i w:val="false"/>
          <w:color w:val="000000"/>
          <w:sz w:val="28"/>
        </w:rPr>
        <w:t xml:space="preserve">
      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 </w:t>
      </w:r>
    </w:p>
    <w:p>
      <w:pPr>
        <w:spacing w:after="0"/>
        <w:ind w:left="0"/>
        <w:jc w:val="both"/>
      </w:pPr>
      <w:r>
        <w:rPr>
          <w:rFonts w:ascii="Times New Roman"/>
          <w:b w:val="false"/>
          <w:i w:val="false"/>
          <w:color w:val="000000"/>
          <w:sz w:val="28"/>
        </w:rPr>
        <w:t xml:space="preserve">
      Білім алушылардың денсаулығы мен қауіпсіздігіне қамқорлық жасайды. Демалыс кезінде олардың демалысын ұйымдастырады. </w:t>
      </w:r>
    </w:p>
    <w:p>
      <w:pPr>
        <w:spacing w:after="0"/>
        <w:ind w:left="0"/>
        <w:jc w:val="both"/>
      </w:pPr>
      <w:r>
        <w:rPr>
          <w:rFonts w:ascii="Times New Roman"/>
          <w:b w:val="false"/>
          <w:i w:val="false"/>
          <w:color w:val="000000"/>
          <w:sz w:val="28"/>
        </w:rPr>
        <w:t>
      Білім алушылармен жұмыстың инновациялық тәжірибесін зерделейді және пайдаланады.</w:t>
      </w:r>
    </w:p>
    <w:p>
      <w:pPr>
        <w:spacing w:after="0"/>
        <w:ind w:left="0"/>
        <w:jc w:val="both"/>
      </w:pPr>
      <w:r>
        <w:rPr>
          <w:rFonts w:ascii="Times New Roman"/>
          <w:b w:val="false"/>
          <w:i w:val="false"/>
          <w:color w:val="000000"/>
          <w:sz w:val="28"/>
        </w:rPr>
        <w:t>
      "Қоғамға қызмет ету", "Туған елге тағзым", "Үлкенге ізет", "Ата-анаға құрмет" қоғамдық маңызды жұмыстарды ұйымдастырады.</w:t>
      </w:r>
    </w:p>
    <w:p>
      <w:pPr>
        <w:spacing w:after="0"/>
        <w:ind w:left="0"/>
        <w:jc w:val="both"/>
      </w:pPr>
      <w:r>
        <w:rPr>
          <w:rFonts w:ascii="Times New Roman"/>
          <w:b w:val="false"/>
          <w:i w:val="false"/>
          <w:color w:val="000000"/>
          <w:sz w:val="28"/>
        </w:rPr>
        <w:t>
      Балалар ұйымдарының, бірлестіктердің бастапқы ұжымдарының басшыларын (ұйымдастырушыларын) іріктеу және дайындау жөніндегі жұмыстарды жүргізеді.</w:t>
      </w:r>
    </w:p>
    <w:p>
      <w:pPr>
        <w:spacing w:after="0"/>
        <w:ind w:left="0"/>
        <w:jc w:val="both"/>
      </w:pPr>
      <w:r>
        <w:rPr>
          <w:rFonts w:ascii="Times New Roman"/>
          <w:b w:val="false"/>
          <w:i w:val="false"/>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3" w:id="111"/>
    <w:p>
      <w:pPr>
        <w:spacing w:after="0"/>
        <w:ind w:left="0"/>
        <w:jc w:val="both"/>
      </w:pPr>
      <w:r>
        <w:rPr>
          <w:rFonts w:ascii="Times New Roman"/>
          <w:b w:val="false"/>
          <w:i w:val="false"/>
          <w:color w:val="000000"/>
          <w:sz w:val="28"/>
        </w:rPr>
        <w:t>
      77. Білуге міндетті:</w:t>
      </w:r>
    </w:p>
    <w:bookmarkEnd w:id="1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физиологияны, гигиенаны, балалар қозғалысының даму заңдылықтары мен үрдістерін, </w:t>
      </w:r>
    </w:p>
    <w:p>
      <w:pPr>
        <w:spacing w:after="0"/>
        <w:ind w:left="0"/>
        <w:jc w:val="both"/>
      </w:pPr>
      <w:r>
        <w:rPr>
          <w:rFonts w:ascii="Times New Roman"/>
          <w:b w:val="false"/>
          <w:i w:val="false"/>
          <w:color w:val="000000"/>
          <w:sz w:val="28"/>
        </w:rPr>
        <w:t xml:space="preserve">
      бос уақытты өткізу қызметін, демалысты, ойын-сауықты ұйымдастыру әдістемесін, еңбек туралы заңнама негіздерін, </w:t>
      </w:r>
    </w:p>
    <w:p>
      <w:pPr>
        <w:spacing w:after="0"/>
        <w:ind w:left="0"/>
        <w:jc w:val="both"/>
      </w:pPr>
      <w:r>
        <w:rPr>
          <w:rFonts w:ascii="Times New Roman"/>
          <w:b w:val="false"/>
          <w:i w:val="false"/>
          <w:color w:val="000000"/>
          <w:sz w:val="28"/>
        </w:rPr>
        <w:t>
      еңбекті қорғау, қауіпсіздік мен өртке қарсы техниканы, санитарлық ережелер мен нормаларды.</w:t>
      </w:r>
    </w:p>
    <w:bookmarkStart w:name="z114" w:id="112"/>
    <w:p>
      <w:pPr>
        <w:spacing w:after="0"/>
        <w:ind w:left="0"/>
        <w:jc w:val="both"/>
      </w:pPr>
      <w:r>
        <w:rPr>
          <w:rFonts w:ascii="Times New Roman"/>
          <w:b w:val="false"/>
          <w:i w:val="false"/>
          <w:color w:val="000000"/>
          <w:sz w:val="28"/>
        </w:rPr>
        <w:t xml:space="preserve">
      78. Біліктілікке қойылатын талаптар: </w:t>
      </w:r>
    </w:p>
    <w:bookmarkEnd w:id="11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вожатый лауазымында жұмыс өтілі кемінде 5 жыл.</w:t>
      </w:r>
    </w:p>
    <w:p>
      <w:pPr>
        <w:spacing w:after="0"/>
        <w:ind w:left="0"/>
        <w:jc w:val="both"/>
      </w:pPr>
      <w:r>
        <w:rPr>
          <w:rFonts w:ascii="Times New Roman"/>
          <w:b w:val="false"/>
          <w:i w:val="false"/>
          <w:color w:val="000000"/>
          <w:sz w:val="28"/>
        </w:rPr>
        <w:t xml:space="preserve">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педагог-зерттеуші үшін кемінде 4 жыл. </w:t>
      </w:r>
    </w:p>
    <w:bookmarkStart w:name="z115" w:id="113"/>
    <w:p>
      <w:pPr>
        <w:spacing w:after="0"/>
        <w:ind w:left="0"/>
        <w:jc w:val="both"/>
      </w:pPr>
      <w:r>
        <w:rPr>
          <w:rFonts w:ascii="Times New Roman"/>
          <w:b w:val="false"/>
          <w:i w:val="false"/>
          <w:color w:val="000000"/>
          <w:sz w:val="28"/>
        </w:rPr>
        <w:t>
      79. Кәсіби құзыреттілікті анықтай отырып, біліктілікке қойылатын талаптар:</w:t>
      </w:r>
    </w:p>
    <w:bookmarkEnd w:id="11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балалармен жеке және топтық жұмыстарды өз бетімен ұйымдастыра білуі тиіс.</w:t>
      </w:r>
    </w:p>
    <w:p>
      <w:pPr>
        <w:spacing w:after="0"/>
        <w:ind w:left="0"/>
        <w:jc w:val="both"/>
      </w:pPr>
      <w:r>
        <w:rPr>
          <w:rFonts w:ascii="Times New Roman"/>
          <w:b w:val="false"/>
          <w:i w:val="false"/>
          <w:color w:val="000000"/>
          <w:sz w:val="28"/>
        </w:rPr>
        <w:t>
      2) "педагог – 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балалармен диагностикалық жұмыстарды ұйымдастыра білу, 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 </w:t>
      </w:r>
    </w:p>
    <w:p>
      <w:pPr>
        <w:spacing w:after="0"/>
        <w:ind w:left="0"/>
        <w:jc w:val="both"/>
      </w:pPr>
      <w:r>
        <w:rPr>
          <w:rFonts w:ascii="Times New Roman"/>
          <w:b w:val="false"/>
          <w:i w:val="false"/>
          <w:color w:val="000000"/>
          <w:sz w:val="28"/>
        </w:rPr>
        <w:t xml:space="preserve">
      3) "педагог-зерттеуші": </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bookmarkStart w:name="z116" w:id="114"/>
    <w:p>
      <w:pPr>
        <w:spacing w:after="0"/>
        <w:ind w:left="0"/>
        <w:jc w:val="left"/>
      </w:pPr>
      <w:r>
        <w:rPr>
          <w:rFonts w:ascii="Times New Roman"/>
          <w:b/>
          <w:i w:val="false"/>
          <w:color w:val="000000"/>
        </w:rPr>
        <w:t xml:space="preserve"> 12-параграф. Білім беру ұйымы жанындағы интернат меңгерушісі</w:t>
      </w:r>
    </w:p>
    <w:bookmarkEnd w:id="114"/>
    <w:bookmarkStart w:name="z117" w:id="115"/>
    <w:p>
      <w:pPr>
        <w:spacing w:after="0"/>
        <w:ind w:left="0"/>
        <w:jc w:val="both"/>
      </w:pPr>
      <w:r>
        <w:rPr>
          <w:rFonts w:ascii="Times New Roman"/>
          <w:b w:val="false"/>
          <w:i w:val="false"/>
          <w:color w:val="000000"/>
          <w:sz w:val="28"/>
        </w:rPr>
        <w:t xml:space="preserve">
      80. Лауазымдық міндеттері: интернаттың қызметіне басшылық етеді, тұтас оқу-тәрбие процесі шеңберінде тәрбиешілер мен басқа да қызметкерлердің жұмысына бақылауды жүзеге асырады, қажетті оқу-әдістемелік құжаттарды жүргізу жөніндегі жұмысты үйлестіреді. </w:t>
      </w:r>
    </w:p>
    <w:bookmarkEnd w:id="115"/>
    <w:p>
      <w:pPr>
        <w:spacing w:after="0"/>
        <w:ind w:left="0"/>
        <w:jc w:val="both"/>
      </w:pPr>
      <w:r>
        <w:rPr>
          <w:rFonts w:ascii="Times New Roman"/>
          <w:b w:val="false"/>
          <w:i w:val="false"/>
          <w:color w:val="000000"/>
          <w:sz w:val="28"/>
        </w:rPr>
        <w:t>
      Білім беру процестерінің сапасын бақылауды жүзеге асырады.</w:t>
      </w:r>
    </w:p>
    <w:p>
      <w:pPr>
        <w:spacing w:after="0"/>
        <w:ind w:left="0"/>
        <w:jc w:val="both"/>
      </w:pPr>
      <w:r>
        <w:rPr>
          <w:rFonts w:ascii="Times New Roman"/>
          <w:b w:val="false"/>
          <w:i w:val="false"/>
          <w:color w:val="000000"/>
          <w:sz w:val="28"/>
        </w:rPr>
        <w:t xml:space="preserve">
      Тәрбиешілерге әдістемелік көмекті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 Тәрбиеленушілердің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Оқу-тәрбие, әдістемелік, мәдени-бұқаралық жұмыстарды ұйымдастырады.</w:t>
      </w:r>
    </w:p>
    <w:p>
      <w:pPr>
        <w:spacing w:after="0"/>
        <w:ind w:left="0"/>
        <w:jc w:val="both"/>
      </w:pPr>
      <w:r>
        <w:rPr>
          <w:rFonts w:ascii="Times New Roman"/>
          <w:b w:val="false"/>
          <w:i w:val="false"/>
          <w:color w:val="000000"/>
          <w:sz w:val="28"/>
        </w:rPr>
        <w:t xml:space="preserve">
      Тәрбиеленушілерге медициналық қызмет көрсету жағдайын, ішкі тәртіп ережелерін, еңбекті қорғау ережелері мен нормаларын, қауіпсіздік техникасын, санитарлық және өртке қарсы ережелерді сақтауды бақылауды жүзеге асырады, интернатта тұратын тәрбиеленушілердің қажетті тұрғын үй-тұрмыстық жағдайларын, тамақтануын ұйымдастыруды қамтамасыз етеді. </w:t>
      </w:r>
    </w:p>
    <w:p>
      <w:pPr>
        <w:spacing w:after="0"/>
        <w:ind w:left="0"/>
        <w:jc w:val="both"/>
      </w:pPr>
      <w:r>
        <w:rPr>
          <w:rFonts w:ascii="Times New Roman"/>
          <w:b w:val="false"/>
          <w:i w:val="false"/>
          <w:color w:val="000000"/>
          <w:sz w:val="28"/>
        </w:rPr>
        <w:t xml:space="preserve">
      Интернаттың, білім беру ұйымдарының және білім алушылардың ата-аналарының немесе оларды алмастыратын адамдардың өзара іс-қимылын ұйымдастырады. </w:t>
      </w:r>
    </w:p>
    <w:p>
      <w:pPr>
        <w:spacing w:after="0"/>
        <w:ind w:left="0"/>
        <w:jc w:val="both"/>
      </w:pPr>
      <w:r>
        <w:rPr>
          <w:rFonts w:ascii="Times New Roman"/>
          <w:b w:val="false"/>
          <w:i w:val="false"/>
          <w:color w:val="000000"/>
          <w:sz w:val="28"/>
        </w:rPr>
        <w:t xml:space="preserve">
      Интернат қызметі туралы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8" w:id="116"/>
    <w:p>
      <w:pPr>
        <w:spacing w:after="0"/>
        <w:ind w:left="0"/>
        <w:jc w:val="both"/>
      </w:pPr>
      <w:r>
        <w:rPr>
          <w:rFonts w:ascii="Times New Roman"/>
          <w:b w:val="false"/>
          <w:i w:val="false"/>
          <w:color w:val="000000"/>
          <w:sz w:val="28"/>
        </w:rPr>
        <w:t xml:space="preserve">
      81. Білуге міндетті: </w:t>
      </w:r>
    </w:p>
    <w:bookmarkEnd w:id="1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19" w:id="117"/>
    <w:p>
      <w:pPr>
        <w:spacing w:after="0"/>
        <w:ind w:left="0"/>
        <w:jc w:val="both"/>
      </w:pPr>
      <w:r>
        <w:rPr>
          <w:rFonts w:ascii="Times New Roman"/>
          <w:b w:val="false"/>
          <w:i w:val="false"/>
          <w:color w:val="000000"/>
          <w:sz w:val="28"/>
        </w:rPr>
        <w:t xml:space="preserve">
      82. Біліктілікке қойылатын талаптар: </w:t>
      </w:r>
    </w:p>
    <w:bookmarkEnd w:id="117"/>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0" w:id="118"/>
    <w:p>
      <w:pPr>
        <w:spacing w:after="0"/>
        <w:ind w:left="0"/>
        <w:jc w:val="left"/>
      </w:pPr>
      <w:r>
        <w:rPr>
          <w:rFonts w:ascii="Times New Roman"/>
          <w:b/>
          <w:i w:val="false"/>
          <w:color w:val="000000"/>
        </w:rPr>
        <w:t xml:space="preserve"> 13-параграф. Орта білім беру ұйымының оқу-өндірістік (оқу) шеберханасының меңгерушісі</w:t>
      </w:r>
    </w:p>
    <w:bookmarkEnd w:id="118"/>
    <w:bookmarkStart w:name="z121" w:id="119"/>
    <w:p>
      <w:pPr>
        <w:spacing w:after="0"/>
        <w:ind w:left="0"/>
        <w:jc w:val="both"/>
      </w:pPr>
      <w:r>
        <w:rPr>
          <w:rFonts w:ascii="Times New Roman"/>
          <w:b w:val="false"/>
          <w:i w:val="false"/>
          <w:color w:val="000000"/>
          <w:sz w:val="28"/>
        </w:rPr>
        <w:t xml:space="preserve">
      83. Лауазымдық міндеттері: шеберхананың қызметін басқарады, еңбек (өндірістік) оқытудың оқу кестесінің сақталуын қамтамасыз етеді. </w:t>
      </w:r>
    </w:p>
    <w:bookmarkEnd w:id="119"/>
    <w:p>
      <w:pPr>
        <w:spacing w:after="0"/>
        <w:ind w:left="0"/>
        <w:jc w:val="both"/>
      </w:pPr>
      <w:r>
        <w:rPr>
          <w:rFonts w:ascii="Times New Roman"/>
          <w:b w:val="false"/>
          <w:i w:val="false"/>
          <w:color w:val="000000"/>
          <w:sz w:val="28"/>
        </w:rPr>
        <w:t xml:space="preserve">
      Шеберхананы оқу процесіне қажетті жабдықтармен, материалдармен, құралдармен, оқытудың техникалық құралдарымен, көрнекі құралдармен жабдықтау бойынша жұмысты ұйымдастырады. </w:t>
      </w:r>
    </w:p>
    <w:p>
      <w:pPr>
        <w:spacing w:after="0"/>
        <w:ind w:left="0"/>
        <w:jc w:val="both"/>
      </w:pPr>
      <w:r>
        <w:rPr>
          <w:rFonts w:ascii="Times New Roman"/>
          <w:b w:val="false"/>
          <w:i w:val="false"/>
          <w:color w:val="000000"/>
          <w:sz w:val="28"/>
        </w:rPr>
        <w:t xml:space="preserve">
      Оларды пайдалануға, электр және өрт қауіпсіздігіне жабдықтарды уақтылы тексеруге толық жауап береді және есепке алады. </w:t>
      </w:r>
    </w:p>
    <w:p>
      <w:pPr>
        <w:spacing w:after="0"/>
        <w:ind w:left="0"/>
        <w:jc w:val="both"/>
      </w:pPr>
      <w:r>
        <w:rPr>
          <w:rFonts w:ascii="Times New Roman"/>
          <w:b w:val="false"/>
          <w:i w:val="false"/>
          <w:color w:val="000000"/>
          <w:sz w:val="28"/>
        </w:rPr>
        <w:t xml:space="preserve">
      Жабдықтарды, құрал-саймандар мен құрылғыларды сабақтарға дайындауды ұйымдастырады. </w:t>
      </w:r>
    </w:p>
    <w:p>
      <w:pPr>
        <w:spacing w:after="0"/>
        <w:ind w:left="0"/>
        <w:jc w:val="both"/>
      </w:pPr>
      <w:r>
        <w:rPr>
          <w:rFonts w:ascii="Times New Roman"/>
          <w:b w:val="false"/>
          <w:i w:val="false"/>
          <w:color w:val="000000"/>
          <w:sz w:val="28"/>
        </w:rPr>
        <w:t>
      Жабдықтарды, оқыту құралдарын қолдану және арнайы киімді пайдалану ережелерінің сақталуын қамтамасыз етеді.</w:t>
      </w:r>
    </w:p>
    <w:p>
      <w:pPr>
        <w:spacing w:after="0"/>
        <w:ind w:left="0"/>
        <w:jc w:val="both"/>
      </w:pPr>
      <w:r>
        <w:rPr>
          <w:rFonts w:ascii="Times New Roman"/>
          <w:b w:val="false"/>
          <w:i w:val="false"/>
          <w:color w:val="000000"/>
          <w:sz w:val="28"/>
        </w:rPr>
        <w:t xml:space="preserve">
      Станоктарды, машиналарды, жабдықтарды, құрал-саймандарды, айлабұйымдарды баптауды және жөндеуді ұйымдастырады, еңбек (өндірістік) оқыту сабақтарында қауіпсіздік техникасы бойынша нұсқамалар өткізуді бақылайды. </w:t>
      </w:r>
    </w:p>
    <w:p>
      <w:pPr>
        <w:spacing w:after="0"/>
        <w:ind w:left="0"/>
        <w:jc w:val="both"/>
      </w:pPr>
      <w:r>
        <w:rPr>
          <w:rFonts w:ascii="Times New Roman"/>
          <w:b w:val="false"/>
          <w:i w:val="false"/>
          <w:color w:val="000000"/>
          <w:sz w:val="28"/>
        </w:rPr>
        <w:t xml:space="preserve">
      Шеберханада жұмыс істеу кезінде оқушылардың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Ақпараттық-коммуникациялық құзыреттілікке ие.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2" w:id="120"/>
    <w:p>
      <w:pPr>
        <w:spacing w:after="0"/>
        <w:ind w:left="0"/>
        <w:jc w:val="both"/>
      </w:pPr>
      <w:r>
        <w:rPr>
          <w:rFonts w:ascii="Times New Roman"/>
          <w:b w:val="false"/>
          <w:i w:val="false"/>
          <w:color w:val="000000"/>
          <w:sz w:val="28"/>
        </w:rPr>
        <w:t xml:space="preserve">
      84. Білуге міндетті: </w:t>
      </w:r>
    </w:p>
    <w:bookmarkEnd w:id="1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санитария және гигиена негіздерін, жабдықтарды пайдалану, монтаждау, жөндеу ережелерін, </w:t>
      </w:r>
    </w:p>
    <w:p>
      <w:pPr>
        <w:spacing w:after="0"/>
        <w:ind w:left="0"/>
        <w:jc w:val="both"/>
      </w:pPr>
      <w:r>
        <w:rPr>
          <w:rFonts w:ascii="Times New Roman"/>
          <w:b w:val="false"/>
          <w:i w:val="false"/>
          <w:color w:val="000000"/>
          <w:sz w:val="28"/>
        </w:rPr>
        <w:t xml:space="preserve">
      базаларында практикалық сабақтар мен семинарлар өткізілетін стендтер мен қондырғыларда жұмыс істеу тәртібі мен ережелерін; </w:t>
      </w:r>
    </w:p>
    <w:p>
      <w:pPr>
        <w:spacing w:after="0"/>
        <w:ind w:left="0"/>
        <w:jc w:val="both"/>
      </w:pPr>
      <w:r>
        <w:rPr>
          <w:rFonts w:ascii="Times New Roman"/>
          <w:b w:val="false"/>
          <w:i w:val="false"/>
          <w:color w:val="000000"/>
          <w:sz w:val="28"/>
        </w:rPr>
        <w:t>
      білім беру ұйымының экономика және қаржы-шаруашылық қызметінің негіздерін, еңбекті қорғауды.</w:t>
      </w:r>
    </w:p>
    <w:bookmarkStart w:name="z123" w:id="121"/>
    <w:p>
      <w:pPr>
        <w:spacing w:after="0"/>
        <w:ind w:left="0"/>
        <w:jc w:val="both"/>
      </w:pPr>
      <w:r>
        <w:rPr>
          <w:rFonts w:ascii="Times New Roman"/>
          <w:b w:val="false"/>
          <w:i w:val="false"/>
          <w:color w:val="000000"/>
          <w:sz w:val="28"/>
        </w:rPr>
        <w:t xml:space="preserve">
      85. Біліктілікке қойылатын талаптар: </w:t>
      </w:r>
    </w:p>
    <w:bookmarkEnd w:id="121"/>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4" w:id="122"/>
    <w:p>
      <w:pPr>
        <w:spacing w:after="0"/>
        <w:ind w:left="0"/>
        <w:jc w:val="left"/>
      </w:pPr>
      <w:r>
        <w:rPr>
          <w:rFonts w:ascii="Times New Roman"/>
          <w:b/>
          <w:i w:val="false"/>
          <w:color w:val="000000"/>
        </w:rPr>
        <w:t xml:space="preserve"> 4-тарау. Жетім балалар мен ата-анасының қамқорлығынсыз қалған балаларға арналған білім беру ұйымдары</w:t>
      </w:r>
    </w:p>
    <w:bookmarkEnd w:id="122"/>
    <w:bookmarkStart w:name="z125" w:id="123"/>
    <w:p>
      <w:pPr>
        <w:spacing w:after="0"/>
        <w:ind w:left="0"/>
        <w:jc w:val="left"/>
      </w:pPr>
      <w:r>
        <w:rPr>
          <w:rFonts w:ascii="Times New Roman"/>
          <w:b/>
          <w:i w:val="false"/>
          <w:color w:val="000000"/>
        </w:rPr>
        <w:t xml:space="preserve"> 1-параграф. Жетім балалар мен ата – анасының қамқорлығынсыз қалған балаларға арналған білім беру ұйымының басшысы (директоры)</w:t>
      </w:r>
    </w:p>
    <w:bookmarkEnd w:id="123"/>
    <w:bookmarkStart w:name="z126" w:id="124"/>
    <w:p>
      <w:pPr>
        <w:spacing w:after="0"/>
        <w:ind w:left="0"/>
        <w:jc w:val="both"/>
      </w:pPr>
      <w:r>
        <w:rPr>
          <w:rFonts w:ascii="Times New Roman"/>
          <w:b w:val="false"/>
          <w:i w:val="false"/>
          <w:color w:val="000000"/>
          <w:sz w:val="28"/>
        </w:rPr>
        <w:t xml:space="preserve">
      86. Лауазымдық міндеттері: Білім беру ұйымдарына оның жарғысына және басқа да нормативтік құқықтық актілерге сәйкес басшылық етеді. </w:t>
      </w:r>
    </w:p>
    <w:bookmarkEnd w:id="124"/>
    <w:p>
      <w:pPr>
        <w:spacing w:after="0"/>
        <w:ind w:left="0"/>
        <w:jc w:val="both"/>
      </w:pPr>
      <w:r>
        <w:rPr>
          <w:rFonts w:ascii="Times New Roman"/>
          <w:b w:val="false"/>
          <w:i w:val="false"/>
          <w:color w:val="000000"/>
          <w:sz w:val="28"/>
        </w:rPr>
        <w:t xml:space="preserve">
      Білім беру ұйымының оқу-әдістемелік, әкімшілік-шаруашылық және қаржы-экономикалық қызметін ұйымдастырады. </w:t>
      </w:r>
    </w:p>
    <w:p>
      <w:pPr>
        <w:spacing w:after="0"/>
        <w:ind w:left="0"/>
        <w:jc w:val="both"/>
      </w:pPr>
      <w:r>
        <w:rPr>
          <w:rFonts w:ascii="Times New Roman"/>
          <w:b w:val="false"/>
          <w:i w:val="false"/>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ережелерін және өзге де нормативтік актілерді әзірлеуді және бекітуді ұйымдастырады. </w:t>
      </w:r>
    </w:p>
    <w:p>
      <w:pPr>
        <w:spacing w:after="0"/>
        <w:ind w:left="0"/>
        <w:jc w:val="both"/>
      </w:pPr>
      <w:r>
        <w:rPr>
          <w:rFonts w:ascii="Times New Roman"/>
          <w:b w:val="false"/>
          <w:i w:val="false"/>
          <w:color w:val="000000"/>
          <w:sz w:val="28"/>
        </w:rPr>
        <w:t xml:space="preserve">
      Ұйымның ағымдағы және перспективалық қызметін жоспарлауды ұйымдастырады. </w:t>
      </w:r>
    </w:p>
    <w:p>
      <w:pPr>
        <w:spacing w:after="0"/>
        <w:ind w:left="0"/>
        <w:jc w:val="both"/>
      </w:pPr>
      <w:r>
        <w:rPr>
          <w:rFonts w:ascii="Times New Roman"/>
          <w:b w:val="false"/>
          <w:i w:val="false"/>
          <w:color w:val="000000"/>
          <w:sz w:val="28"/>
        </w:rPr>
        <w:t xml:space="preserve">
      Кәсіптік - еңбек, оқу - танымдық, дене шынықтыру - 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 </w:t>
      </w:r>
    </w:p>
    <w:p>
      <w:pPr>
        <w:spacing w:after="0"/>
        <w:ind w:left="0"/>
        <w:jc w:val="both"/>
      </w:pPr>
      <w:r>
        <w:rPr>
          <w:rFonts w:ascii="Times New Roman"/>
          <w:b w:val="false"/>
          <w:i w:val="false"/>
          <w:color w:val="000000"/>
          <w:sz w:val="28"/>
        </w:rPr>
        <w:t xml:space="preserve">
      Тәрбиеленушінің ақыл-ой, эмоциялық және дене бітімінің дамуына ықпал ететін өмір сүру, оқыту және тәрбиелеу үшін қажетті, үй жағдайына жақын қамтамасыз ету,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 үшін жағдай жасау жолымен интеллектті байыту арқылы мемлекеттік көмекті және қолдауды қажет ететін балалардың білім беру бағдарламаларын игеруі үшін қолайлы жағдайлар жасайды; </w:t>
      </w:r>
    </w:p>
    <w:p>
      <w:pPr>
        <w:spacing w:after="0"/>
        <w:ind w:left="0"/>
        <w:jc w:val="both"/>
      </w:pPr>
      <w:r>
        <w:rPr>
          <w:rFonts w:ascii="Times New Roman"/>
          <w:b w:val="false"/>
          <w:i w:val="false"/>
          <w:color w:val="000000"/>
          <w:sz w:val="28"/>
        </w:rPr>
        <w:t xml:space="preserve">
      мемлекеттік рәміздерді құрметтеу, </w:t>
      </w:r>
    </w:p>
    <w:p>
      <w:pPr>
        <w:spacing w:after="0"/>
        <w:ind w:left="0"/>
        <w:jc w:val="both"/>
      </w:pPr>
      <w:r>
        <w:rPr>
          <w:rFonts w:ascii="Times New Roman"/>
          <w:b w:val="false"/>
          <w:i w:val="false"/>
          <w:color w:val="000000"/>
          <w:sz w:val="28"/>
        </w:rPr>
        <w:t xml:space="preserve">
      халық дәстүрлерін құрметтеу, конституцияға қарсы және қоғамға қарсы кез келген көріністерге төзбеушілік, әлемдік және отандық мәдениеттің жетістіктеріне баулу, қазақ және басқа халықтардың тарихын, әдет-ғұрпы мен дәстүрлерін зерделеу, мемлекеттік, орыс, шет тілдерін білу. </w:t>
      </w:r>
    </w:p>
    <w:p>
      <w:pPr>
        <w:spacing w:after="0"/>
        <w:ind w:left="0"/>
        <w:jc w:val="both"/>
      </w:pPr>
      <w:r>
        <w:rPr>
          <w:rFonts w:ascii="Times New Roman"/>
          <w:b w:val="false"/>
          <w:i w:val="false"/>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pPr>
        <w:spacing w:after="0"/>
        <w:ind w:left="0"/>
        <w:jc w:val="both"/>
      </w:pPr>
      <w:r>
        <w:rPr>
          <w:rFonts w:ascii="Times New Roman"/>
          <w:b w:val="false"/>
          <w:i w:val="false"/>
          <w:color w:val="000000"/>
          <w:sz w:val="28"/>
        </w:rPr>
        <w:t>
      Қазіргі заманғы ақпараттық технологияларды белсенді пайдаланады.</w:t>
      </w:r>
    </w:p>
    <w:p>
      <w:pPr>
        <w:spacing w:after="0"/>
        <w:ind w:left="0"/>
        <w:jc w:val="both"/>
      </w:pPr>
      <w:r>
        <w:rPr>
          <w:rFonts w:ascii="Times New Roman"/>
          <w:b w:val="false"/>
          <w:i w:val="false"/>
          <w:color w:val="000000"/>
          <w:sz w:val="28"/>
        </w:rPr>
        <w:t xml:space="preserve">
      Оқу-тәрбие процесінің материалдық-техникалық базасын ұйымдастырады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xml:space="preserve">
      Мұғалімдер (педагогикалық) ұйымдарының, әдістемелік бірлестіктердің, балалар ұйымдарының қызметіне жәрдемдеседі. </w:t>
      </w:r>
    </w:p>
    <w:p>
      <w:pPr>
        <w:spacing w:after="0"/>
        <w:ind w:left="0"/>
        <w:jc w:val="both"/>
      </w:pPr>
      <w:r>
        <w:rPr>
          <w:rFonts w:ascii="Times New Roman"/>
          <w:b w:val="false"/>
          <w:i w:val="false"/>
          <w:color w:val="000000"/>
          <w:sz w:val="28"/>
        </w:rPr>
        <w:t>
      Кәмелетке толмағандардың әлеуметтік мәртебесін растау жөніндегі, сондай-ақ тәрбиеленушілерді отбасында одан әрі бейімделуге психологиялық даярлау жөніндегі жұмысты ұйымдастыру жолымен тәрбиеленушілерді отбасына тәрбиелеуге (асырап алуға, қорғаншылыққа немесе қамқоршылыққа, патронатқа, қабылдау отбасына) орналастыруды және беруді қамтамасыз етеді.</w:t>
      </w:r>
    </w:p>
    <w:p>
      <w:pPr>
        <w:spacing w:after="0"/>
        <w:ind w:left="0"/>
        <w:jc w:val="both"/>
      </w:pPr>
      <w:r>
        <w:rPr>
          <w:rFonts w:ascii="Times New Roman"/>
          <w:b w:val="false"/>
          <w:i w:val="false"/>
          <w:color w:val="000000"/>
          <w:sz w:val="28"/>
        </w:rPr>
        <w:t xml:space="preserve">
      Қабылдаушы ата-аналарды дайындау бойынша мемлекеттік органдармен, үкіметтік емес және өзге де ұйымдармен өзара іс-қимыл жасайды. </w:t>
      </w:r>
    </w:p>
    <w:p>
      <w:pPr>
        <w:spacing w:after="0"/>
        <w:ind w:left="0"/>
        <w:jc w:val="both"/>
      </w:pPr>
      <w:r>
        <w:rPr>
          <w:rFonts w:ascii="Times New Roman"/>
          <w:b w:val="false"/>
          <w:i w:val="false"/>
          <w:color w:val="000000"/>
          <w:sz w:val="28"/>
        </w:rPr>
        <w:t xml:space="preserve">
      Оқу-тәрбие процесі кезінде білім алушылар (тәрбиеленушілер) мен білім беру ұйымы қызметкерлерінің өмірі мен денсаулығын сақтау және нығайту қауіпсіздігі үшін қажетті жағдайларды қамтамасыз етеді. </w:t>
      </w:r>
    </w:p>
    <w:p>
      <w:pPr>
        <w:spacing w:after="0"/>
        <w:ind w:left="0"/>
        <w:jc w:val="both"/>
      </w:pPr>
      <w:r>
        <w:rPr>
          <w:rFonts w:ascii="Times New Roman"/>
          <w:b w:val="false"/>
          <w:i w:val="false"/>
          <w:color w:val="000000"/>
          <w:sz w:val="28"/>
        </w:rPr>
        <w:t>
      Кәмелетке толмағандарға, олардың ата-аналарына немесе басқа заңды өкілдеріне жеке психологиялық кеңес беруді ұйымдастыру арқылы өмірлік қиын жағдайды жеңуде әлеуметтік және психологиялық көмек көрсетеді.</w:t>
      </w:r>
    </w:p>
    <w:p>
      <w:pPr>
        <w:spacing w:after="0"/>
        <w:ind w:left="0"/>
        <w:jc w:val="both"/>
      </w:pPr>
      <w:r>
        <w:rPr>
          <w:rFonts w:ascii="Times New Roman"/>
          <w:b w:val="false"/>
          <w:i w:val="false"/>
          <w:color w:val="000000"/>
          <w:sz w:val="28"/>
        </w:rPr>
        <w:t xml:space="preserve">
      Білім беру ұйымы тәрбиеленушілерінің заңды өкілі болып табылады. Тәрбиеленушілердің заңды құқықтары мен мүдделерін (жеке, мүліктік, тұрғын үй, еңбек) қорғайды, туыстық байланыстарды қолдау үшін жағдай жасау бойынша шаралар қабылдайды. Отбасына реинтеграциялау мақсатында тәрбиеленушілердің жақын туыстарын іздестіруді ұйымдастырады (биологиялық отбасымен қосылу). </w:t>
      </w:r>
    </w:p>
    <w:p>
      <w:pPr>
        <w:spacing w:after="0"/>
        <w:ind w:left="0"/>
        <w:jc w:val="both"/>
      </w:pPr>
      <w:r>
        <w:rPr>
          <w:rFonts w:ascii="Times New Roman"/>
          <w:b w:val="false"/>
          <w:i w:val="false"/>
          <w:color w:val="000000"/>
          <w:sz w:val="28"/>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 Заңнамада белгіленген тәртіпте білім беру ұйымының мүлкі мен қаражатын басқарады, құрылтайшылардың қаржылық және материалдық түсімі мен жұмсалуы туралы жыл сайынғы есепті береді.</w:t>
      </w:r>
    </w:p>
    <w:p>
      <w:pPr>
        <w:spacing w:after="0"/>
        <w:ind w:left="0"/>
        <w:jc w:val="both"/>
      </w:pPr>
      <w:r>
        <w:rPr>
          <w:rFonts w:ascii="Times New Roman"/>
          <w:b w:val="false"/>
          <w:i w:val="false"/>
          <w:color w:val="000000"/>
          <w:sz w:val="28"/>
        </w:rPr>
        <w:t>
      Оқу-материалдық базаның есебін, сақталуын және толықтырылуын нормативтік талаптарға сәйкес қамтамасыз етеді, ішкі еңбек тәртібінің, санитарлық-гигиеналық тәртіптің, еңбекті қорғау мен қауіпсіздік техникасының сақталуына жауап береді.</w:t>
      </w:r>
    </w:p>
    <w:p>
      <w:pPr>
        <w:spacing w:after="0"/>
        <w:ind w:left="0"/>
        <w:jc w:val="both"/>
      </w:pPr>
      <w:r>
        <w:rPr>
          <w:rFonts w:ascii="Times New Roman"/>
          <w:b w:val="false"/>
          <w:i w:val="false"/>
          <w:color w:val="000000"/>
          <w:sz w:val="28"/>
        </w:rPr>
        <w:t xml:space="preserve">
      Педагог кадрлар мен қосалқы персоналды іріктеу мен орналастыруды жүзеге асырады, штат кестесі мен қызметкерлердің лауазымдық нұсқаулықтарын бекітеді, олардың кәсіби біліктілігін арттыру үшін жағдайлар жасайды. Педагогикалық кеңеске басшылық етеді. </w:t>
      </w:r>
    </w:p>
    <w:p>
      <w:pPr>
        <w:spacing w:after="0"/>
        <w:ind w:left="0"/>
        <w:jc w:val="both"/>
      </w:pPr>
      <w:r>
        <w:rPr>
          <w:rFonts w:ascii="Times New Roman"/>
          <w:b w:val="false"/>
          <w:i w:val="false"/>
          <w:color w:val="000000"/>
          <w:sz w:val="28"/>
        </w:rPr>
        <w:t xml:space="preserve">
      Белгіленген тәртіппен педагогтерге біліктілік санатын беруді (растауды) жүргізеді. </w:t>
      </w:r>
    </w:p>
    <w:p>
      <w:pPr>
        <w:spacing w:after="0"/>
        <w:ind w:left="0"/>
        <w:jc w:val="both"/>
      </w:pPr>
      <w:r>
        <w:rPr>
          <w:rFonts w:ascii="Times New Roman"/>
          <w:b w:val="false"/>
          <w:i w:val="false"/>
          <w:color w:val="000000"/>
          <w:sz w:val="28"/>
        </w:rPr>
        <w:t>
      Кәсіби жетістіктері бар білім беру ұйымдарының педагогтері мен басқа да қызметкерлерін көтермелеуге ұсынады, өз құзыреті шегінде жаза қолданады.</w:t>
      </w:r>
    </w:p>
    <w:p>
      <w:pPr>
        <w:spacing w:after="0"/>
        <w:ind w:left="0"/>
        <w:jc w:val="both"/>
      </w:pPr>
      <w:r>
        <w:rPr>
          <w:rFonts w:ascii="Times New Roman"/>
          <w:b w:val="false"/>
          <w:i w:val="false"/>
          <w:color w:val="000000"/>
          <w:sz w:val="28"/>
        </w:rPr>
        <w:t xml:space="preserve">
      Қоғаммен байланысты жүзеге асырады. </w:t>
      </w:r>
    </w:p>
    <w:p>
      <w:pPr>
        <w:spacing w:after="0"/>
        <w:ind w:left="0"/>
        <w:jc w:val="both"/>
      </w:pPr>
      <w:r>
        <w:rPr>
          <w:rFonts w:ascii="Times New Roman"/>
          <w:b w:val="false"/>
          <w:i w:val="false"/>
          <w:color w:val="000000"/>
          <w:sz w:val="28"/>
        </w:rPr>
        <w:t>
      Мемлекеттік және өзге де ұйымдарда білім беру ұйымын ұсынады,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7" w:id="125"/>
    <w:p>
      <w:pPr>
        <w:spacing w:after="0"/>
        <w:ind w:left="0"/>
        <w:jc w:val="both"/>
      </w:pPr>
      <w:r>
        <w:rPr>
          <w:rFonts w:ascii="Times New Roman"/>
          <w:b w:val="false"/>
          <w:i w:val="false"/>
          <w:color w:val="000000"/>
          <w:sz w:val="28"/>
        </w:rPr>
        <w:t xml:space="preserve">
      87. Білуге міндетті: </w:t>
      </w:r>
    </w:p>
    <w:bookmarkEnd w:id="1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28" w:id="126"/>
    <w:p>
      <w:pPr>
        <w:spacing w:after="0"/>
        <w:ind w:left="0"/>
        <w:jc w:val="both"/>
      </w:pPr>
      <w:r>
        <w:rPr>
          <w:rFonts w:ascii="Times New Roman"/>
          <w:b w:val="false"/>
          <w:i w:val="false"/>
          <w:color w:val="000000"/>
          <w:sz w:val="28"/>
        </w:rPr>
        <w:t xml:space="preserve">
      88. Біліктілікке қойылатын талаптар: </w:t>
      </w:r>
    </w:p>
    <w:bookmarkEnd w:id="126"/>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білім беру ұйымдарында педагогикалық жұмыс өтілі 5 жылдан кем емес, білім беру ұйымдарында басшының орынбасары лауазымында 1 жылдан кем емес;</w:t>
      </w:r>
    </w:p>
    <w:p>
      <w:pPr>
        <w:spacing w:after="0"/>
        <w:ind w:left="0"/>
        <w:jc w:val="both"/>
      </w:pPr>
      <w:r>
        <w:rPr>
          <w:rFonts w:ascii="Times New Roman"/>
          <w:b w:val="false"/>
          <w:i w:val="false"/>
          <w:color w:val="000000"/>
          <w:sz w:val="28"/>
        </w:rPr>
        <w:t xml:space="preserve">
      оқытушылық қызметті жүзеге асыру кезінде-қосымша педагог - сарапшының, педагог - зерттеушінің, педагог - шебердің біліктілік санатының болуы. </w:t>
      </w:r>
    </w:p>
    <w:bookmarkStart w:name="z129" w:id="127"/>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ұйымының оқу жұмысы бойынша басшының орынбасары (директор)</w:t>
      </w:r>
    </w:p>
    <w:bookmarkEnd w:id="127"/>
    <w:bookmarkStart w:name="z130" w:id="128"/>
    <w:p>
      <w:pPr>
        <w:spacing w:after="0"/>
        <w:ind w:left="0"/>
        <w:jc w:val="both"/>
      </w:pPr>
      <w:r>
        <w:rPr>
          <w:rFonts w:ascii="Times New Roman"/>
          <w:b w:val="false"/>
          <w:i w:val="false"/>
          <w:color w:val="000000"/>
          <w:sz w:val="28"/>
        </w:rPr>
        <w:t xml:space="preserve">
      89. Лауазымдық міндеттері: оқу үдерісін ұйымдастыруды, оқу жоспарларын әзірлеуді қамтамасыз етеді. </w:t>
      </w:r>
    </w:p>
    <w:bookmarkEnd w:id="128"/>
    <w:p>
      <w:pPr>
        <w:spacing w:after="0"/>
        <w:ind w:left="0"/>
        <w:jc w:val="both"/>
      </w:pPr>
      <w:r>
        <w:rPr>
          <w:rFonts w:ascii="Times New Roman"/>
          <w:b w:val="false"/>
          <w:i w:val="false"/>
          <w:color w:val="000000"/>
          <w:sz w:val="28"/>
        </w:rPr>
        <w:t xml:space="preserve">
      Білім беру ұйымының қызметін ағымдағы жоспарлауды және перспективалық болжауды ұйымдастырады. </w:t>
      </w:r>
    </w:p>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Оқу жоспарлары мен бағдарламаларын орындау бойынша педагогтардың жұмысын, сондай-ақ қажетті оқу-тәрбие, оқу-әдістемелік құжаттамаларды әзірлеуді үйлестіреді.</w:t>
      </w:r>
    </w:p>
    <w:p>
      <w:pPr>
        <w:spacing w:after="0"/>
        <w:ind w:left="0"/>
        <w:jc w:val="both"/>
      </w:pPr>
      <w:r>
        <w:rPr>
          <w:rFonts w:ascii="Times New Roman"/>
          <w:b w:val="false"/>
          <w:i w:val="false"/>
          <w:color w:val="000000"/>
          <w:sz w:val="28"/>
        </w:rPr>
        <w:t xml:space="preserve">
      Білім беру процесінің сапасын және білім алушылардың білім беру дайындығының нәтижелерін бағалаудың объективтілігін бақылауды жүзеге асырады. </w:t>
      </w:r>
    </w:p>
    <w:p>
      <w:pPr>
        <w:spacing w:after="0"/>
        <w:ind w:left="0"/>
        <w:jc w:val="both"/>
      </w:pPr>
      <w:r>
        <w:rPr>
          <w:rFonts w:ascii="Times New Roman"/>
          <w:b w:val="false"/>
          <w:i w:val="false"/>
          <w:color w:val="000000"/>
          <w:sz w:val="28"/>
        </w:rPr>
        <w:t>
      Білім алушылардың оқу жүктемесін бақылауды жүзеге асырады.</w:t>
      </w:r>
    </w:p>
    <w:p>
      <w:pPr>
        <w:spacing w:after="0"/>
        <w:ind w:left="0"/>
        <w:jc w:val="both"/>
      </w:pPr>
      <w:r>
        <w:rPr>
          <w:rFonts w:ascii="Times New Roman"/>
          <w:b w:val="false"/>
          <w:i w:val="false"/>
          <w:color w:val="000000"/>
          <w:sz w:val="28"/>
        </w:rPr>
        <w:t xml:space="preserve">
      Оқу сабақтарының және оқу қызметінің басқа да түрлерінің кестесін жасайды. </w:t>
      </w:r>
    </w:p>
    <w:p>
      <w:pPr>
        <w:spacing w:after="0"/>
        <w:ind w:left="0"/>
        <w:jc w:val="both"/>
      </w:pPr>
      <w:r>
        <w:rPr>
          <w:rFonts w:ascii="Times New Roman"/>
          <w:b w:val="false"/>
          <w:i w:val="false"/>
          <w:color w:val="000000"/>
          <w:sz w:val="28"/>
        </w:rPr>
        <w:t xml:space="preserve">
      Білім беру процесін жетілдіру бойынша ұсыныстар енгізеді. </w:t>
      </w:r>
    </w:p>
    <w:p>
      <w:pPr>
        <w:spacing w:after="0"/>
        <w:ind w:left="0"/>
        <w:jc w:val="both"/>
      </w:pPr>
      <w:r>
        <w:rPr>
          <w:rFonts w:ascii="Times New Roman"/>
          <w:b w:val="false"/>
          <w:i w:val="false"/>
          <w:color w:val="000000"/>
          <w:sz w:val="28"/>
        </w:rPr>
        <w:t xml:space="preserve">
      Қорытынды аттестаттауды дайындау және өткізу жөніндегі жұмысты ұйымдастырады. </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xml:space="preserve">
      Оқу үрдісіне инновациялық технологияларды енгізеді. </w:t>
      </w:r>
    </w:p>
    <w:p>
      <w:pPr>
        <w:spacing w:after="0"/>
        <w:ind w:left="0"/>
        <w:jc w:val="both"/>
      </w:pPr>
      <w:r>
        <w:rPr>
          <w:rFonts w:ascii="Times New Roman"/>
          <w:b w:val="false"/>
          <w:i w:val="false"/>
          <w:color w:val="000000"/>
          <w:sz w:val="28"/>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pPr>
        <w:spacing w:after="0"/>
        <w:ind w:left="0"/>
        <w:jc w:val="both"/>
      </w:pPr>
      <w:r>
        <w:rPr>
          <w:rFonts w:ascii="Times New Roman"/>
          <w:b w:val="false"/>
          <w:i w:val="false"/>
          <w:color w:val="000000"/>
          <w:sz w:val="28"/>
        </w:rPr>
        <w:t xml:space="preserve">
      Педагогикалық кадрларды іріктеуге қатысады, олардың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Педагогтерге біліктілік санаттарын беру (растау) рәсімін дайындауға және өткізуге қатысады.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кабинеттерді, кітапханаларды оқу-әдістемелік және көркем әдебиеттермен толықтыру бойынша жұмысты үйлестіреді.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белгіленген есеп беру құжаттамасының сапалы және уақтылы құрастырылуын, дұрыстығын және тапсырылуын жүзеге асырады.</w:t>
      </w:r>
    </w:p>
    <w:bookmarkStart w:name="z131" w:id="129"/>
    <w:p>
      <w:pPr>
        <w:spacing w:after="0"/>
        <w:ind w:left="0"/>
        <w:jc w:val="both"/>
      </w:pPr>
      <w:r>
        <w:rPr>
          <w:rFonts w:ascii="Times New Roman"/>
          <w:b w:val="false"/>
          <w:i w:val="false"/>
          <w:color w:val="000000"/>
          <w:sz w:val="28"/>
        </w:rPr>
        <w:t>
      90. Білуге міндетті:</w:t>
      </w:r>
    </w:p>
    <w:bookmarkEnd w:id="1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тәрбие процесін ұйымдастыру жөніндегі халықаралық тәжірибені,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еңбекті қорғау, санитарлық ережелер мен нормаларды. </w:t>
      </w:r>
    </w:p>
    <w:bookmarkStart w:name="z132" w:id="130"/>
    <w:p>
      <w:pPr>
        <w:spacing w:after="0"/>
        <w:ind w:left="0"/>
        <w:jc w:val="both"/>
      </w:pPr>
      <w:r>
        <w:rPr>
          <w:rFonts w:ascii="Times New Roman"/>
          <w:b w:val="false"/>
          <w:i w:val="false"/>
          <w:color w:val="000000"/>
          <w:sz w:val="28"/>
        </w:rPr>
        <w:t xml:space="preserve">
      91. Біліктілікке қойылатын талаптар: </w:t>
      </w:r>
    </w:p>
    <w:bookmarkEnd w:id="130"/>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немесе тиісті бейіні бойынша техникалық және кәсіптік білімі; педагогикалық жұмыс өтілі соңғы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педагог-сарапшы немесе педагог-зерттеуші немесе педагог-шебер санаты болуы тиіс.</w:t>
      </w:r>
    </w:p>
    <w:bookmarkStart w:name="z133" w:id="131"/>
    <w:p>
      <w:pPr>
        <w:spacing w:after="0"/>
        <w:ind w:left="0"/>
        <w:jc w:val="left"/>
      </w:pPr>
      <w:r>
        <w:rPr>
          <w:rFonts w:ascii="Times New Roman"/>
          <w:b/>
          <w:i w:val="false"/>
          <w:color w:val="000000"/>
        </w:rPr>
        <w:t xml:space="preserve"> 3-параграф. Жетім балалар мен ата-анасының қамқорлығынсыз қалған балаларға арналған білім беру ұйымы директорының тәрбие жұмысы жөніндегі орынбасары</w:t>
      </w:r>
    </w:p>
    <w:bookmarkEnd w:id="131"/>
    <w:bookmarkStart w:name="z134" w:id="132"/>
    <w:p>
      <w:pPr>
        <w:spacing w:after="0"/>
        <w:ind w:left="0"/>
        <w:jc w:val="both"/>
      </w:pPr>
      <w:r>
        <w:rPr>
          <w:rFonts w:ascii="Times New Roman"/>
          <w:b w:val="false"/>
          <w:i w:val="false"/>
          <w:color w:val="000000"/>
          <w:sz w:val="28"/>
        </w:rPr>
        <w:t xml:space="preserve">
      92. Лауазымдық міндеттері: Білім беру ұйымдарында тәрбиеленушілерді тәрбиелеу және әлеуметтік қорғау жөніндегі іс-шаралар кешенін жүзеге асырады. </w:t>
      </w:r>
    </w:p>
    <w:bookmarkEnd w:id="132"/>
    <w:p>
      <w:pPr>
        <w:spacing w:after="0"/>
        <w:ind w:left="0"/>
        <w:jc w:val="both"/>
      </w:pPr>
      <w:r>
        <w:rPr>
          <w:rFonts w:ascii="Times New Roman"/>
          <w:b w:val="false"/>
          <w:i w:val="false"/>
          <w:color w:val="000000"/>
          <w:sz w:val="28"/>
        </w:rPr>
        <w:t xml:space="preserve">
      Білім алушылар мен тәрбиеленушілер тұлғасының әлеуметтік-психологиялық ерекшеліктерін зерттейді. </w:t>
      </w:r>
    </w:p>
    <w:p>
      <w:pPr>
        <w:spacing w:after="0"/>
        <w:ind w:left="0"/>
        <w:jc w:val="both"/>
      </w:pPr>
      <w:r>
        <w:rPr>
          <w:rFonts w:ascii="Times New Roman"/>
          <w:b w:val="false"/>
          <w:i w:val="false"/>
          <w:color w:val="000000"/>
          <w:sz w:val="28"/>
        </w:rPr>
        <w:t>
      Білім алушылардың, тәрбиеленушілердің мүдделерін, қажеттіліктерін, проблемаларын, даулы жағдайларды, мінез-құлқындағы ауытқуларды анықтайды және оларға уақытылы әлеуметтік көмек пен қолдау көрсетеді.</w:t>
      </w:r>
    </w:p>
    <w:p>
      <w:pPr>
        <w:spacing w:after="0"/>
        <w:ind w:left="0"/>
        <w:jc w:val="both"/>
      </w:pPr>
      <w:r>
        <w:rPr>
          <w:rFonts w:ascii="Times New Roman"/>
          <w:b w:val="false"/>
          <w:i w:val="false"/>
          <w:color w:val="000000"/>
          <w:sz w:val="28"/>
        </w:rPr>
        <w:t>
      Тәрбие жұмысын ұйымдастыру бойынша ағымдағы және перспективалық жоспарларды әзірлейді, тәрбие процесінің сапасын, тәрбие жұмысының басқа да түрлерін бақылауды жүзеге асырады.</w:t>
      </w:r>
    </w:p>
    <w:p>
      <w:pPr>
        <w:spacing w:after="0"/>
        <w:ind w:left="0"/>
        <w:jc w:val="both"/>
      </w:pPr>
      <w:r>
        <w:rPr>
          <w:rFonts w:ascii="Times New Roman"/>
          <w:b w:val="false"/>
          <w:i w:val="false"/>
          <w:color w:val="000000"/>
          <w:sz w:val="28"/>
        </w:rPr>
        <w:t xml:space="preserve">
      Қосымша білім беру іаға вожатыйлардың, тәрбиешілердің жұмысын ұйымдастырады және үйлестіреді. </w:t>
      </w:r>
    </w:p>
    <w:p>
      <w:pPr>
        <w:spacing w:after="0"/>
        <w:ind w:left="0"/>
        <w:jc w:val="both"/>
      </w:pPr>
      <w:r>
        <w:rPr>
          <w:rFonts w:ascii="Times New Roman"/>
          <w:b w:val="false"/>
          <w:i w:val="false"/>
          <w:color w:val="000000"/>
          <w:sz w:val="28"/>
        </w:rPr>
        <w:t xml:space="preserve">
      Тәрбие жұмысы бойынша қажетті құжаттарды жүргізуді, мәдени-тәрбие іс-шараларын өткізуді қамтамасыз етеді. </w:t>
      </w:r>
    </w:p>
    <w:p>
      <w:pPr>
        <w:spacing w:after="0"/>
        <w:ind w:left="0"/>
        <w:jc w:val="both"/>
      </w:pPr>
      <w:r>
        <w:rPr>
          <w:rFonts w:ascii="Times New Roman"/>
          <w:b w:val="false"/>
          <w:i w:val="false"/>
          <w:color w:val="000000"/>
          <w:sz w:val="28"/>
        </w:rPr>
        <w:t xml:space="preserve">
      Тәрбие процесінің мәселелерін, білім беру ұйымдарындағы тәрбие жұмысының жай-күйі мен перспективаларын талдайды. </w:t>
      </w:r>
    </w:p>
    <w:p>
      <w:pPr>
        <w:spacing w:after="0"/>
        <w:ind w:left="0"/>
        <w:jc w:val="both"/>
      </w:pPr>
      <w:r>
        <w:rPr>
          <w:rFonts w:ascii="Times New Roman"/>
          <w:b w:val="false"/>
          <w:i w:val="false"/>
          <w:color w:val="000000"/>
          <w:sz w:val="28"/>
        </w:rPr>
        <w:t>
      Тәрбие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Педагогикалық кадрларды іріктеуге қатысады, тәрбие жұмысының бағыттары бойынша педагогтердің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Тәрбие процесін қамтамасыз ететін білім беру ұйымының әкімшілігі, қызметтері мен бөлімшелері өкілдерінің қоғам, құқық қорғау органдары өкілдерімен және қамқоршылық кеңесімен өзара іс-қимылын үйлестіреді.</w:t>
      </w:r>
    </w:p>
    <w:p>
      <w:pPr>
        <w:spacing w:after="0"/>
        <w:ind w:left="0"/>
        <w:jc w:val="both"/>
      </w:pPr>
      <w:r>
        <w:rPr>
          <w:rFonts w:ascii="Times New Roman"/>
          <w:b w:val="false"/>
          <w:i w:val="false"/>
          <w:color w:val="000000"/>
          <w:sz w:val="28"/>
        </w:rPr>
        <w:t>
      Факультативтердің, үйірмелер мен секциялардың жұмысын үйлестіреді.</w:t>
      </w:r>
    </w:p>
    <w:p>
      <w:pPr>
        <w:spacing w:after="0"/>
        <w:ind w:left="0"/>
        <w:jc w:val="both"/>
      </w:pPr>
      <w:r>
        <w:rPr>
          <w:rFonts w:ascii="Times New Roman"/>
          <w:b w:val="false"/>
          <w:i w:val="false"/>
          <w:color w:val="000000"/>
          <w:sz w:val="28"/>
        </w:rPr>
        <w:t>
      Жүргізілетін әлеуметтік жобалар мен бағдарламалардың ықтимал салдарын болжайды.</w:t>
      </w:r>
    </w:p>
    <w:p>
      <w:pPr>
        <w:spacing w:after="0"/>
        <w:ind w:left="0"/>
        <w:jc w:val="both"/>
      </w:pPr>
      <w:r>
        <w:rPr>
          <w:rFonts w:ascii="Times New Roman"/>
          <w:b w:val="false"/>
          <w:i w:val="false"/>
          <w:color w:val="000000"/>
          <w:sz w:val="28"/>
        </w:rPr>
        <w:t>
      Балаларды әлеуметтік қорғау мәселелері бойынша тәрбиешілердің кәсіби құзыреттілігін арттыру жөніндегі іс-шаралардың орындалуын ұйымдастырады.</w:t>
      </w:r>
    </w:p>
    <w:p>
      <w:pPr>
        <w:spacing w:after="0"/>
        <w:ind w:left="0"/>
        <w:jc w:val="both"/>
      </w:pPr>
      <w:r>
        <w:rPr>
          <w:rFonts w:ascii="Times New Roman"/>
          <w:b w:val="false"/>
          <w:i w:val="false"/>
          <w:color w:val="000000"/>
          <w:sz w:val="28"/>
        </w:rPr>
        <w:t xml:space="preserve">
      Жетім балалар мен ата - анасының қамқорлығынсыз қалған балалардың жәрдемақылары мен зейнетақыларының уақытылы тағайындалуына бақылау жасайды. </w:t>
      </w:r>
    </w:p>
    <w:p>
      <w:pPr>
        <w:spacing w:after="0"/>
        <w:ind w:left="0"/>
        <w:jc w:val="both"/>
      </w:pPr>
      <w:r>
        <w:rPr>
          <w:rFonts w:ascii="Times New Roman"/>
          <w:b w:val="false"/>
          <w:i w:val="false"/>
          <w:color w:val="000000"/>
          <w:sz w:val="28"/>
        </w:rPr>
        <w:t xml:space="preserve">
      Кәмелетке толмағандардың әлеуметтік қорғалуын, мүліктік және мүліктік емес құқықтарын қамтамасыз етеді (білім алушылар (тәрбиеленушілер) мүлкінің сақталуы, олардың тұрғын үй алу құқығын уақтылы іске асыру). </w:t>
      </w:r>
    </w:p>
    <w:p>
      <w:pPr>
        <w:spacing w:after="0"/>
        <w:ind w:left="0"/>
        <w:jc w:val="both"/>
      </w:pPr>
      <w:r>
        <w:rPr>
          <w:rFonts w:ascii="Times New Roman"/>
          <w:b w:val="false"/>
          <w:i w:val="false"/>
          <w:color w:val="000000"/>
          <w:sz w:val="28"/>
        </w:rPr>
        <w:t xml:space="preserve">
      Білім алушыларды (тәрбиеленушілерді) әлеуметтік қорғау мәселелері бойынша тәрбиешілердің жұмысын үйлестіреді және жоспарлайды. </w:t>
      </w:r>
    </w:p>
    <w:p>
      <w:pPr>
        <w:spacing w:after="0"/>
        <w:ind w:left="0"/>
        <w:jc w:val="both"/>
      </w:pPr>
      <w:r>
        <w:rPr>
          <w:rFonts w:ascii="Times New Roman"/>
          <w:b w:val="false"/>
          <w:i w:val="false"/>
          <w:color w:val="000000"/>
          <w:sz w:val="28"/>
        </w:rPr>
        <w:t xml:space="preserve">
      Тәрбиеленушілер арасында кәсіптік бағдар беру жұмыстарын және интернаттан кейінгі сүйемелдеуді ұйымдастырады. </w:t>
      </w:r>
    </w:p>
    <w:p>
      <w:pPr>
        <w:spacing w:after="0"/>
        <w:ind w:left="0"/>
        <w:jc w:val="both"/>
      </w:pPr>
      <w:r>
        <w:rPr>
          <w:rFonts w:ascii="Times New Roman"/>
          <w:b w:val="false"/>
          <w:i w:val="false"/>
          <w:color w:val="000000"/>
          <w:sz w:val="28"/>
        </w:rPr>
        <w:t>
      Бітірушілерді жұмысқа орналастыру мәселелері бойынша бақылауды қамтамасыз етеді.</w:t>
      </w:r>
    </w:p>
    <w:p>
      <w:pPr>
        <w:spacing w:after="0"/>
        <w:ind w:left="0"/>
        <w:jc w:val="both"/>
      </w:pPr>
      <w:r>
        <w:rPr>
          <w:rFonts w:ascii="Times New Roman"/>
          <w:b w:val="false"/>
          <w:i w:val="false"/>
          <w:color w:val="000000"/>
          <w:sz w:val="28"/>
        </w:rPr>
        <w:t>
      Тәрбие процесінде инновациялық технологияларды енгізеді.</w:t>
      </w:r>
    </w:p>
    <w:p>
      <w:pPr>
        <w:spacing w:after="0"/>
        <w:ind w:left="0"/>
        <w:jc w:val="both"/>
      </w:pPr>
      <w:r>
        <w:rPr>
          <w:rFonts w:ascii="Times New Roman"/>
          <w:b w:val="false"/>
          <w:i w:val="false"/>
          <w:color w:val="000000"/>
          <w:sz w:val="28"/>
        </w:rPr>
        <w:t>
      Тәрбиешілердің ең нәтижелі тәжірибесін тарату бойынша шаралар қабылдайды.</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нормаларының сақталуын қамтамасыз етеді.</w:t>
      </w:r>
    </w:p>
    <w:p>
      <w:pPr>
        <w:spacing w:after="0"/>
        <w:ind w:left="0"/>
        <w:jc w:val="both"/>
      </w:pPr>
      <w:r>
        <w:rPr>
          <w:rFonts w:ascii="Times New Roman"/>
          <w:b w:val="false"/>
          <w:i w:val="false"/>
          <w:color w:val="000000"/>
          <w:sz w:val="28"/>
        </w:rPr>
        <w:t>
      Есеп беру құжаттамасының сапалы және уақтылы жасалуын, дұрыстығын және белгіленген тәртіпте тапсырылуын қамтамасыз етеді.</w:t>
      </w:r>
    </w:p>
    <w:p>
      <w:pPr>
        <w:spacing w:after="0"/>
        <w:ind w:left="0"/>
        <w:jc w:val="both"/>
      </w:pPr>
      <w:r>
        <w:rPr>
          <w:rFonts w:ascii="Times New Roman"/>
          <w:b w:val="false"/>
          <w:i w:val="false"/>
          <w:color w:val="000000"/>
          <w:sz w:val="28"/>
        </w:rPr>
        <w:t xml:space="preserve">
      Ұйымдарда "Құндылықтарға негізделген білім беру" тұжырымдамасын әзірлейді. </w:t>
      </w:r>
    </w:p>
    <w:p>
      <w:pPr>
        <w:spacing w:after="0"/>
        <w:ind w:left="0"/>
        <w:jc w:val="both"/>
      </w:pPr>
      <w:r>
        <w:rPr>
          <w:rFonts w:ascii="Times New Roman"/>
          <w:b w:val="false"/>
          <w:i w:val="false"/>
          <w:color w:val="000000"/>
          <w:sz w:val="28"/>
        </w:rPr>
        <w:t xml:space="preserve">
      Мектеп ұжымының қатысуымен білімге бағалы әдістерді енгізеді. </w:t>
      </w:r>
    </w:p>
    <w:p>
      <w:pPr>
        <w:spacing w:after="0"/>
        <w:ind w:left="0"/>
        <w:jc w:val="both"/>
      </w:pPr>
      <w:r>
        <w:rPr>
          <w:rFonts w:ascii="Times New Roman"/>
          <w:b w:val="false"/>
          <w:i w:val="false"/>
          <w:color w:val="000000"/>
          <w:sz w:val="28"/>
        </w:rPr>
        <w:t xml:space="preserve">
      "Жас Қыран", "Жас Ұлан" балалар ұйымдарының жұмысын ұйымдастырады. </w:t>
      </w:r>
    </w:p>
    <w:p>
      <w:pPr>
        <w:spacing w:after="0"/>
        <w:ind w:left="0"/>
        <w:jc w:val="both"/>
      </w:pPr>
      <w:r>
        <w:rPr>
          <w:rFonts w:ascii="Times New Roman"/>
          <w:b w:val="false"/>
          <w:i w:val="false"/>
          <w:color w:val="000000"/>
          <w:sz w:val="28"/>
        </w:rPr>
        <w:t xml:space="preserve">
      "Қоғамға қызмет ету", "Туған елге тағзым", "Үлкенге ізет" атты қоғамдық пайдалы жұмыстарды ұйымдастырады. </w:t>
      </w:r>
    </w:p>
    <w:p>
      <w:pPr>
        <w:spacing w:after="0"/>
        <w:ind w:left="0"/>
        <w:jc w:val="both"/>
      </w:pPr>
      <w:r>
        <w:rPr>
          <w:rFonts w:ascii="Times New Roman"/>
          <w:b w:val="false"/>
          <w:i w:val="false"/>
          <w:color w:val="000000"/>
          <w:sz w:val="28"/>
        </w:rPr>
        <w:t xml:space="preserve">
      Рухани-адамгершілік білімді қамтамасыз етуде "Өзін-өзі тану" пәні педагогтерімен қарым-қатынаста болады. </w:t>
      </w:r>
    </w:p>
    <w:p>
      <w:pPr>
        <w:spacing w:after="0"/>
        <w:ind w:left="0"/>
        <w:jc w:val="both"/>
      </w:pPr>
      <w:r>
        <w:rPr>
          <w:rFonts w:ascii="Times New Roman"/>
          <w:b w:val="false"/>
          <w:i w:val="false"/>
          <w:color w:val="000000"/>
          <w:sz w:val="28"/>
        </w:rPr>
        <w:t>
      Білім беру ұйымдары түлектері ассоциациясының қызметтерін құру және қамтамасыз ету бойынша жұмысты үйлестіреді.</w:t>
      </w:r>
    </w:p>
    <w:p>
      <w:pPr>
        <w:spacing w:after="0"/>
        <w:ind w:left="0"/>
        <w:jc w:val="both"/>
      </w:pPr>
      <w:r>
        <w:rPr>
          <w:rFonts w:ascii="Times New Roman"/>
          <w:b w:val="false"/>
          <w:i w:val="false"/>
          <w:color w:val="000000"/>
          <w:sz w:val="28"/>
        </w:rPr>
        <w:t xml:space="preserve">
      Педагог ардагерлермен қарым-қатынаста болады. </w:t>
      </w:r>
    </w:p>
    <w:p>
      <w:pPr>
        <w:spacing w:after="0"/>
        <w:ind w:left="0"/>
        <w:jc w:val="both"/>
      </w:pPr>
      <w:r>
        <w:rPr>
          <w:rFonts w:ascii="Times New Roman"/>
          <w:b w:val="false"/>
          <w:i w:val="false"/>
          <w:color w:val="000000"/>
          <w:sz w:val="28"/>
        </w:rPr>
        <w:t xml:space="preserve">
      Дебаттық қызметтерді дамытады. </w:t>
      </w:r>
    </w:p>
    <w:p>
      <w:pPr>
        <w:spacing w:after="0"/>
        <w:ind w:left="0"/>
        <w:jc w:val="both"/>
      </w:pPr>
      <w:r>
        <w:rPr>
          <w:rFonts w:ascii="Times New Roman"/>
          <w:b w:val="false"/>
          <w:i w:val="false"/>
          <w:color w:val="000000"/>
          <w:sz w:val="28"/>
        </w:rPr>
        <w:t>
      Туристік шерулер мен экскурсияларды ұйымдастырады.</w:t>
      </w:r>
    </w:p>
    <w:bookmarkStart w:name="z135" w:id="133"/>
    <w:p>
      <w:pPr>
        <w:spacing w:after="0"/>
        <w:ind w:left="0"/>
        <w:jc w:val="both"/>
      </w:pPr>
      <w:r>
        <w:rPr>
          <w:rFonts w:ascii="Times New Roman"/>
          <w:b w:val="false"/>
          <w:i w:val="false"/>
          <w:color w:val="000000"/>
          <w:sz w:val="28"/>
        </w:rPr>
        <w:t xml:space="preserve">
      93. Білуге міндетті: </w:t>
      </w:r>
    </w:p>
    <w:bookmarkEnd w:id="1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тәрбие процесін ұйымдастыру жөніндегі халықаралық тәжірибені,</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техника қауіпсіздігі, санитарлық ережелер мен нормаларды. </w:t>
      </w:r>
    </w:p>
    <w:bookmarkStart w:name="z136" w:id="134"/>
    <w:p>
      <w:pPr>
        <w:spacing w:after="0"/>
        <w:ind w:left="0"/>
        <w:jc w:val="both"/>
      </w:pPr>
      <w:r>
        <w:rPr>
          <w:rFonts w:ascii="Times New Roman"/>
          <w:b w:val="false"/>
          <w:i w:val="false"/>
          <w:color w:val="000000"/>
          <w:sz w:val="28"/>
        </w:rPr>
        <w:t xml:space="preserve">
      94. Біліктілік талаптары: </w:t>
      </w:r>
    </w:p>
    <w:bookmarkEnd w:id="134"/>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білімі немесе қайта даярлау курстарынан өткендігін растайтын құжат; немесе тиісті бейіні бойынша техникалық және кәсіптік білімі; білім беру ұйымдарында педагогикалық жұмыс өтілі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 немесе педагог – зерттеуші немесе педагог - шебер біліктілік санатының болуы.</w:t>
      </w:r>
    </w:p>
    <w:bookmarkStart w:name="z137" w:id="135"/>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ұйымының әдіскері</w:t>
      </w:r>
    </w:p>
    <w:bookmarkEnd w:id="135"/>
    <w:bookmarkStart w:name="z138" w:id="136"/>
    <w:p>
      <w:pPr>
        <w:spacing w:after="0"/>
        <w:ind w:left="0"/>
        <w:jc w:val="both"/>
      </w:pPr>
      <w:r>
        <w:rPr>
          <w:rFonts w:ascii="Times New Roman"/>
          <w:b w:val="false"/>
          <w:i w:val="false"/>
          <w:color w:val="000000"/>
          <w:sz w:val="28"/>
        </w:rPr>
        <w:t xml:space="preserve">
      95. Лауазымдық міндеттері: Ұйымның оқу-әдістемелік жұмысын ұйымдастырады және талдайды. </w:t>
      </w:r>
    </w:p>
    <w:bookmarkEnd w:id="136"/>
    <w:p>
      <w:pPr>
        <w:spacing w:after="0"/>
        <w:ind w:left="0"/>
        <w:jc w:val="both"/>
      </w:pPr>
      <w:r>
        <w:rPr>
          <w:rFonts w:ascii="Times New Roman"/>
          <w:b w:val="false"/>
          <w:i w:val="false"/>
          <w:color w:val="000000"/>
          <w:sz w:val="28"/>
        </w:rPr>
        <w:t xml:space="preserve">
      Инновациялық педагогикалық тәжірибені анықтау, қорыту және енгізу бойынша әдістемелік және циклдік комиссиялардың жұмысын үйлестіреді. </w:t>
      </w:r>
    </w:p>
    <w:p>
      <w:pPr>
        <w:spacing w:after="0"/>
        <w:ind w:left="0"/>
        <w:jc w:val="both"/>
      </w:pPr>
      <w:r>
        <w:rPr>
          <w:rFonts w:ascii="Times New Roman"/>
          <w:b w:val="false"/>
          <w:i w:val="false"/>
          <w:color w:val="000000"/>
          <w:sz w:val="28"/>
        </w:rPr>
        <w:t xml:space="preserve">
      Инновациялық педагогикалық тәжірибені таратуға ықпал етеді және анықтайды,тәжірибеге жаңа тәсілдерді енгізеді; </w:t>
      </w:r>
    </w:p>
    <w:p>
      <w:pPr>
        <w:spacing w:after="0"/>
        <w:ind w:left="0"/>
        <w:jc w:val="both"/>
      </w:pPr>
      <w:r>
        <w:rPr>
          <w:rFonts w:ascii="Times New Roman"/>
          <w:b w:val="false"/>
          <w:i w:val="false"/>
          <w:color w:val="000000"/>
          <w:sz w:val="28"/>
        </w:rPr>
        <w:t xml:space="preserve">
      авторлық бағдарламаларды әзірлеуге жәрдемдеседі. </w:t>
      </w:r>
    </w:p>
    <w:p>
      <w:pPr>
        <w:spacing w:after="0"/>
        <w:ind w:left="0"/>
        <w:jc w:val="both"/>
      </w:pPr>
      <w:r>
        <w:rPr>
          <w:rFonts w:ascii="Times New Roman"/>
          <w:b w:val="false"/>
          <w:i w:val="false"/>
          <w:color w:val="000000"/>
          <w:sz w:val="28"/>
        </w:rPr>
        <w:t xml:space="preserve">
      Әдістемелік ұсыныстар, әдістемелік құралдар жасайды.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семинарларды, конференцияларды дайындауға және өткізуге қатысады.</w:t>
      </w:r>
    </w:p>
    <w:p>
      <w:pPr>
        <w:spacing w:after="0"/>
        <w:ind w:left="0"/>
        <w:jc w:val="both"/>
      </w:pPr>
      <w:r>
        <w:rPr>
          <w:rFonts w:ascii="Times New Roman"/>
          <w:b w:val="false"/>
          <w:i w:val="false"/>
          <w:color w:val="000000"/>
          <w:sz w:val="28"/>
        </w:rPr>
        <w:t xml:space="preserve">
      Әдістемелік кабинеттің жабдықтармен, көрнекі құралдармен жабдықталуын қамтамасыз етеді. </w:t>
      </w:r>
    </w:p>
    <w:p>
      <w:pPr>
        <w:spacing w:after="0"/>
        <w:ind w:left="0"/>
        <w:jc w:val="both"/>
      </w:pPr>
      <w:r>
        <w:rPr>
          <w:rFonts w:ascii="Times New Roman"/>
          <w:b w:val="false"/>
          <w:i w:val="false"/>
          <w:color w:val="000000"/>
          <w:sz w:val="28"/>
        </w:rPr>
        <w:t xml:space="preserve">
      Белгіленген есеп беру құжаттамасының уақтылы жасалуын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39" w:id="137"/>
    <w:p>
      <w:pPr>
        <w:spacing w:after="0"/>
        <w:ind w:left="0"/>
        <w:jc w:val="both"/>
      </w:pPr>
      <w:r>
        <w:rPr>
          <w:rFonts w:ascii="Times New Roman"/>
          <w:b w:val="false"/>
          <w:i w:val="false"/>
          <w:color w:val="000000"/>
          <w:sz w:val="28"/>
        </w:rPr>
        <w:t xml:space="preserve">
      96. Білуге міндетті: </w:t>
      </w:r>
    </w:p>
    <w:bookmarkEnd w:id="1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bookmarkStart w:name="z140" w:id="138"/>
    <w:p>
      <w:pPr>
        <w:spacing w:after="0"/>
        <w:ind w:left="0"/>
        <w:jc w:val="both"/>
      </w:pPr>
      <w:r>
        <w:rPr>
          <w:rFonts w:ascii="Times New Roman"/>
          <w:b w:val="false"/>
          <w:i w:val="false"/>
          <w:color w:val="000000"/>
          <w:sz w:val="28"/>
        </w:rPr>
        <w:t xml:space="preserve">
      97. Біліктілік талаптары: </w:t>
      </w:r>
    </w:p>
    <w:bookmarkEnd w:id="138"/>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білім беру ұйымдарында педагогикалық жұмыс өтілі соңғы үш жылдан кем емес.</w:t>
      </w:r>
    </w:p>
    <w:bookmarkStart w:name="z141" w:id="139"/>
    <w:p>
      <w:pPr>
        <w:spacing w:after="0"/>
        <w:ind w:left="0"/>
        <w:jc w:val="left"/>
      </w:pPr>
      <w:r>
        <w:rPr>
          <w:rFonts w:ascii="Times New Roman"/>
          <w:b/>
          <w:i w:val="false"/>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bookmarkEnd w:id="139"/>
    <w:bookmarkStart w:name="z142" w:id="140"/>
    <w:p>
      <w:pPr>
        <w:spacing w:after="0"/>
        <w:ind w:left="0"/>
        <w:jc w:val="both"/>
      </w:pPr>
      <w:r>
        <w:rPr>
          <w:rFonts w:ascii="Times New Roman"/>
          <w:b w:val="false"/>
          <w:i w:val="false"/>
          <w:color w:val="000000"/>
          <w:sz w:val="28"/>
        </w:rPr>
        <w:t xml:space="preserve">
      98. Лауазымдық міндеттері: Білім беру ұйымдарының білім алушыларының жас және психологиялық ерекшеліктерін, мүдделері мен қажеттіліктерін зерделейді, оларды іске асыру үшін жағдай жасайды. </w:t>
      </w:r>
    </w:p>
    <w:bookmarkEnd w:id="140"/>
    <w:p>
      <w:pPr>
        <w:spacing w:after="0"/>
        <w:ind w:left="0"/>
        <w:jc w:val="both"/>
      </w:pPr>
      <w:r>
        <w:rPr>
          <w:rFonts w:ascii="Times New Roman"/>
          <w:b w:val="false"/>
          <w:i w:val="false"/>
          <w:color w:val="000000"/>
          <w:sz w:val="28"/>
        </w:rPr>
        <w:t xml:space="preserve">
      Талантты балаларды, ақыл-ой және дене қабілеттерін дамытуға, тұлғаның жалпы мәдениетін қалыптастыруға ықпал етеді. </w:t>
      </w:r>
    </w:p>
    <w:p>
      <w:pPr>
        <w:spacing w:after="0"/>
        <w:ind w:left="0"/>
        <w:jc w:val="both"/>
      </w:pPr>
      <w:r>
        <w:rPr>
          <w:rFonts w:ascii="Times New Roman"/>
          <w:b w:val="false"/>
          <w:i w:val="false"/>
          <w:color w:val="000000"/>
          <w:sz w:val="28"/>
        </w:rPr>
        <w:t>
      Клубтардың, үйірмелердің, секциялардың жұмысын, балалар мен ересектердің әртүрлі бірлескен қызметін, балалармен және жасөспірімдермен жеке жұмысты ұйымдастырады.</w:t>
      </w:r>
    </w:p>
    <w:p>
      <w:pPr>
        <w:spacing w:after="0"/>
        <w:ind w:left="0"/>
        <w:jc w:val="both"/>
      </w:pPr>
      <w:r>
        <w:rPr>
          <w:rFonts w:ascii="Times New Roman"/>
          <w:b w:val="false"/>
          <w:i w:val="false"/>
          <w:color w:val="000000"/>
          <w:sz w:val="28"/>
        </w:rPr>
        <w:t xml:space="preserve">
      Ғылыми-техникалық, көркем-шығармашылық, спорттық-туристік және т. б. бағыттардың бірін басқарады. </w:t>
      </w:r>
    </w:p>
    <w:p>
      <w:pPr>
        <w:spacing w:after="0"/>
        <w:ind w:left="0"/>
        <w:jc w:val="both"/>
      </w:pPr>
      <w:r>
        <w:rPr>
          <w:rFonts w:ascii="Times New Roman"/>
          <w:b w:val="false"/>
          <w:i w:val="false"/>
          <w:color w:val="000000"/>
          <w:sz w:val="28"/>
        </w:rPr>
        <w:t xml:space="preserve">
      Қосымша білім беру бағыты бойынша жұмысты ұйымдастырады. </w:t>
      </w:r>
    </w:p>
    <w:p>
      <w:pPr>
        <w:spacing w:after="0"/>
        <w:ind w:left="0"/>
        <w:jc w:val="both"/>
      </w:pPr>
      <w:r>
        <w:rPr>
          <w:rFonts w:ascii="Times New Roman"/>
          <w:b w:val="false"/>
          <w:i w:val="false"/>
          <w:color w:val="000000"/>
          <w:sz w:val="28"/>
        </w:rPr>
        <w:t>
      "Халыққа қызмет ету", "Туған елге тағзым", "Үлкенге ізет" қоғамдық-пайдылы жұмысты ұйымдастырады.</w:t>
      </w:r>
    </w:p>
    <w:p>
      <w:pPr>
        <w:spacing w:after="0"/>
        <w:ind w:left="0"/>
        <w:jc w:val="both"/>
      </w:pPr>
      <w:r>
        <w:rPr>
          <w:rFonts w:ascii="Times New Roman"/>
          <w:b w:val="false"/>
          <w:i w:val="false"/>
          <w:color w:val="000000"/>
          <w:sz w:val="28"/>
        </w:rPr>
        <w:t xml:space="preserve">
      Қолданыстағы заңнамаға сәйкес балалардың қауымдастықтарға, қоғамдық ұйымдарға қатысу құқықтарын іске асыруға ықпал етеді. </w:t>
      </w:r>
    </w:p>
    <w:p>
      <w:pPr>
        <w:spacing w:after="0"/>
        <w:ind w:left="0"/>
        <w:jc w:val="both"/>
      </w:pPr>
      <w:r>
        <w:rPr>
          <w:rFonts w:ascii="Times New Roman"/>
          <w:b w:val="false"/>
          <w:i w:val="false"/>
          <w:color w:val="000000"/>
          <w:sz w:val="28"/>
        </w:rPr>
        <w:t xml:space="preserve">
      Бос уақытты, мерекелерді, жорықтарды, экскурсияларды, ойын-сауықты ұйымдастырады, оқушылардың әлеуметтік маңызды бастамаларын қолдайды. </w:t>
      </w:r>
    </w:p>
    <w:p>
      <w:pPr>
        <w:spacing w:after="0"/>
        <w:ind w:left="0"/>
        <w:jc w:val="both"/>
      </w:pPr>
      <w:r>
        <w:rPr>
          <w:rFonts w:ascii="Times New Roman"/>
          <w:b w:val="false"/>
          <w:i w:val="false"/>
          <w:color w:val="000000"/>
          <w:sz w:val="28"/>
        </w:rPr>
        <w:t xml:space="preserve">
      Балалардың мәдени-бұқаралық іс-шараларға қатысуын ұйымдастырады. </w:t>
      </w:r>
    </w:p>
    <w:p>
      <w:pPr>
        <w:spacing w:after="0"/>
        <w:ind w:left="0"/>
        <w:jc w:val="both"/>
      </w:pPr>
      <w:r>
        <w:rPr>
          <w:rFonts w:ascii="Times New Roman"/>
          <w:b w:val="false"/>
          <w:i w:val="false"/>
          <w:color w:val="000000"/>
          <w:sz w:val="28"/>
        </w:rPr>
        <w:t xml:space="preserve">
      Іс-шараларды өткізу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43" w:id="141"/>
    <w:p>
      <w:pPr>
        <w:spacing w:after="0"/>
        <w:ind w:left="0"/>
        <w:jc w:val="both"/>
      </w:pPr>
      <w:r>
        <w:rPr>
          <w:rFonts w:ascii="Times New Roman"/>
          <w:b w:val="false"/>
          <w:i w:val="false"/>
          <w:color w:val="000000"/>
          <w:sz w:val="28"/>
        </w:rPr>
        <w:t xml:space="preserve">
      99. Білуге міндетті: </w:t>
      </w:r>
    </w:p>
    <w:bookmarkEnd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және психология, физиология, гигиена, білім алушылардың қызығушылығы мен қажеттіліктерін дамыту ерекшелігі, олардың шығармашылық қызметінің негіздері;</w:t>
      </w:r>
    </w:p>
    <w:p>
      <w:pPr>
        <w:spacing w:after="0"/>
        <w:ind w:left="0"/>
        <w:jc w:val="both"/>
      </w:pPr>
      <w:r>
        <w:rPr>
          <w:rFonts w:ascii="Times New Roman"/>
          <w:b w:val="false"/>
          <w:i w:val="false"/>
          <w:color w:val="000000"/>
          <w:sz w:val="28"/>
        </w:rPr>
        <w:t>
      тәрбие жұмысының әдістемесі, балалар ұжымдары, ұйымдар мен қауымдастықтар қызметінің негіздері.</w:t>
      </w:r>
    </w:p>
    <w:bookmarkStart w:name="z144" w:id="142"/>
    <w:p>
      <w:pPr>
        <w:spacing w:after="0"/>
        <w:ind w:left="0"/>
        <w:jc w:val="both"/>
      </w:pPr>
      <w:r>
        <w:rPr>
          <w:rFonts w:ascii="Times New Roman"/>
          <w:b w:val="false"/>
          <w:i w:val="false"/>
          <w:color w:val="000000"/>
          <w:sz w:val="28"/>
        </w:rPr>
        <w:t xml:space="preserve">
      100. Біліктілікке қойылатын талаптар: </w:t>
      </w:r>
    </w:p>
    <w:bookmarkEnd w:id="14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 лауазымындағы жұмыс өтілі- педагог-шебер үшін – 6 жыл.</w:t>
      </w:r>
    </w:p>
    <w:p>
      <w:pPr>
        <w:spacing w:after="0"/>
        <w:ind w:left="0"/>
        <w:jc w:val="both"/>
      </w:pPr>
      <w:r>
        <w:rPr>
          <w:rFonts w:ascii="Times New Roman"/>
          <w:b w:val="false"/>
          <w:i w:val="false"/>
          <w:color w:val="000000"/>
          <w:sz w:val="28"/>
        </w:rPr>
        <w:t>
      Және (немесе) біліктілігі орта деңгейдегі педагог лауазымындағы жұмыс өтілі педагог-модератор үшін кемінде 3 жыл, педагог-сарапшы үшін кемінде 4 жыл, педагог-зерттеуші кемінде 5 жыл.</w:t>
      </w:r>
    </w:p>
    <w:bookmarkStart w:name="z145" w:id="143"/>
    <w:p>
      <w:pPr>
        <w:spacing w:after="0"/>
        <w:ind w:left="0"/>
        <w:jc w:val="both"/>
      </w:pPr>
      <w:r>
        <w:rPr>
          <w:rFonts w:ascii="Times New Roman"/>
          <w:b w:val="false"/>
          <w:i w:val="false"/>
          <w:color w:val="000000"/>
          <w:sz w:val="28"/>
        </w:rPr>
        <w:t>
      101. Кәсіби құзыреттілікті анықтай отырып, біліктілікке қойылатын талаптар:</w:t>
      </w:r>
    </w:p>
    <w:bookmarkEnd w:id="14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және балалармен диагностикалық жұмысты ұйымдастыру түрін білу, тәрбие жұмысында тұрақты оң нәтижені қамтамасыздандыру,</w:t>
      </w:r>
    </w:p>
    <w:p>
      <w:pPr>
        <w:spacing w:after="0"/>
        <w:ind w:left="0"/>
        <w:jc w:val="both"/>
      </w:pPr>
      <w:r>
        <w:rPr>
          <w:rFonts w:ascii="Times New Roman"/>
          <w:b w:val="false"/>
          <w:i w:val="false"/>
          <w:color w:val="000000"/>
          <w:sz w:val="28"/>
        </w:rPr>
        <w:t>
      әдістемелік топ, озық тәжірибе мектебінің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санатты педагогке қойылатын барлық талаптарға жауап беруі, сонымен қатар:</w:t>
      </w:r>
    </w:p>
    <w:p>
      <w:pPr>
        <w:spacing w:after="0"/>
        <w:ind w:left="0"/>
        <w:jc w:val="both"/>
      </w:pPr>
      <w:r>
        <w:rPr>
          <w:rFonts w:ascii="Times New Roman"/>
          <w:b w:val="false"/>
          <w:i w:val="false"/>
          <w:color w:val="000000"/>
          <w:sz w:val="28"/>
        </w:rPr>
        <w:t>
      балалармен диагностикалық жұмыстарды ұйымдастыра білу,</w:t>
      </w:r>
    </w:p>
    <w:p>
      <w:pPr>
        <w:spacing w:after="0"/>
        <w:ind w:left="0"/>
        <w:jc w:val="both"/>
      </w:pPr>
      <w:r>
        <w:rPr>
          <w:rFonts w:ascii="Times New Roman"/>
          <w:b w:val="false"/>
          <w:i w:val="false"/>
          <w:color w:val="000000"/>
          <w:sz w:val="28"/>
        </w:rPr>
        <w:t xml:space="preserve">
       жасөспірім мен баланың проблемалық мәселелері бойынша зерттеу жұмыстарын ұйымдастыру дағдылары болу, </w:t>
      </w:r>
    </w:p>
    <w:p>
      <w:pPr>
        <w:spacing w:after="0"/>
        <w:ind w:left="0"/>
        <w:jc w:val="both"/>
      </w:pPr>
      <w:r>
        <w:rPr>
          <w:rFonts w:ascii="Times New Roman"/>
          <w:b w:val="false"/>
          <w:i w:val="false"/>
          <w:color w:val="000000"/>
          <w:sz w:val="28"/>
        </w:rPr>
        <w:t xml:space="preserve">
      өткізіп отырған тәрбие жұмыстарын талдау әдістемесінің өзіндік дағдысы болу, </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әдістемелін білу, </w:t>
      </w:r>
    </w:p>
    <w:p>
      <w:pPr>
        <w:spacing w:after="0"/>
        <w:ind w:left="0"/>
        <w:jc w:val="both"/>
      </w:pPr>
      <w:r>
        <w:rPr>
          <w:rFonts w:ascii="Times New Roman"/>
          <w:b w:val="false"/>
          <w:i w:val="false"/>
          <w:color w:val="000000"/>
          <w:sz w:val="28"/>
        </w:rPr>
        <w:t xml:space="preserve">
      жаңа озық технологияларды жасау, </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әдістемесін білу, </w:t>
      </w:r>
    </w:p>
    <w:p>
      <w:pPr>
        <w:spacing w:after="0"/>
        <w:ind w:left="0"/>
        <w:jc w:val="both"/>
      </w:pPr>
      <w:r>
        <w:rPr>
          <w:rFonts w:ascii="Times New Roman"/>
          <w:b w:val="false"/>
          <w:i w:val="false"/>
          <w:color w:val="000000"/>
          <w:sz w:val="28"/>
        </w:rPr>
        <w:t>
      жаңа озық технологияларды жасау,</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bookmarkStart w:name="z146" w:id="144"/>
    <w:p>
      <w:pPr>
        <w:spacing w:after="0"/>
        <w:ind w:left="0"/>
        <w:jc w:val="left"/>
      </w:pPr>
      <w:r>
        <w:rPr>
          <w:rFonts w:ascii="Times New Roman"/>
          <w:b/>
          <w:i w:val="false"/>
          <w:color w:val="000000"/>
        </w:rPr>
        <w:t xml:space="preserve"> 6-параграф. Жетім балалар мен ата-анасының қамқорлығынсыз қалған балаларға арналған білім беру ұйымының әлеуметтік педагогы</w:t>
      </w:r>
    </w:p>
    <w:bookmarkEnd w:id="144"/>
    <w:bookmarkStart w:name="z147" w:id="145"/>
    <w:p>
      <w:pPr>
        <w:spacing w:after="0"/>
        <w:ind w:left="0"/>
        <w:jc w:val="both"/>
      </w:pPr>
      <w:r>
        <w:rPr>
          <w:rFonts w:ascii="Times New Roman"/>
          <w:b w:val="false"/>
          <w:i w:val="false"/>
          <w:color w:val="000000"/>
          <w:sz w:val="28"/>
        </w:rPr>
        <w:t xml:space="preserve">
      102. Лауазымдық міндеттері: жеке тұлғаның психологиялық-медициналық-педагогикалық ерекшеліктерін және оның шағын ортасын, өмір сүру жағдайын зерделейді, мүдделер мен қажеттілікті, мәселелерді, даулы жағдайларды, тәрбиеленушілердің мінез-құлқындағы ауытқуларды анықтайды және оларға әлеуметтік көмек пен қолдау көрсетеді. </w:t>
      </w:r>
    </w:p>
    <w:bookmarkEnd w:id="145"/>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беру ұйымдарында тәрбиеленушілерді әлеуметтік қорғау бойынша шаралар кешенін жүзеге асырады. </w:t>
      </w:r>
    </w:p>
    <w:p>
      <w:pPr>
        <w:spacing w:after="0"/>
        <w:ind w:left="0"/>
        <w:jc w:val="both"/>
      </w:pPr>
      <w:r>
        <w:rPr>
          <w:rFonts w:ascii="Times New Roman"/>
          <w:b w:val="false"/>
          <w:i w:val="false"/>
          <w:color w:val="000000"/>
          <w:sz w:val="28"/>
        </w:rPr>
        <w:t xml:space="preserve">
      Тәрбиеленушілердің патронаты, тұрғын үймен, жәрдемақылармен, зейнетақылармен, мүліктік және мүліктік емес құқықтарымен қамтамасыз ету жөніндегі жұмысты үйлестіреді. </w:t>
      </w:r>
    </w:p>
    <w:p>
      <w:pPr>
        <w:spacing w:after="0"/>
        <w:ind w:left="0"/>
        <w:jc w:val="both"/>
      </w:pPr>
      <w:r>
        <w:rPr>
          <w:rFonts w:ascii="Times New Roman"/>
          <w:b w:val="false"/>
          <w:i w:val="false"/>
          <w:color w:val="000000"/>
          <w:sz w:val="28"/>
        </w:rPr>
        <w:t xml:space="preserve">
      Бала мен мемлекеттік, қоғамдық ұйымдар мен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Өңірдегі балалардың өмір сүру жағдайын зерттеу бойынша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 </w:t>
      </w:r>
    </w:p>
    <w:p>
      <w:pPr>
        <w:spacing w:after="0"/>
        <w:ind w:left="0"/>
        <w:jc w:val="both"/>
      </w:pPr>
      <w:r>
        <w:rPr>
          <w:rFonts w:ascii="Times New Roman"/>
          <w:b w:val="false"/>
          <w:i w:val="false"/>
          <w:color w:val="000000"/>
          <w:sz w:val="28"/>
        </w:rPr>
        <w:t xml:space="preserve">
      Білім беру ұйымдарында білім беретін оқу бағдарламаларын әзірлеуге, бекітуге және іске асыруға қатысады. </w:t>
      </w:r>
    </w:p>
    <w:p>
      <w:pPr>
        <w:spacing w:after="0"/>
        <w:ind w:left="0"/>
        <w:jc w:val="both"/>
      </w:pPr>
      <w:r>
        <w:rPr>
          <w:rFonts w:ascii="Times New Roman"/>
          <w:b w:val="false"/>
          <w:i w:val="false"/>
          <w:color w:val="000000"/>
          <w:sz w:val="28"/>
        </w:rPr>
        <w:t>
      Отбасына орналастыру мақсатында органдармен және ұйымдармен өзара іс-қимыл жасау жолымен олардың әлеуметтік мәртебесін растау үшін тәрбиеленушілердің құжаттарын дайындауды жүзеге асырады.</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Оқушылар, тәрбиеленушілер арасында академиялық адалдық қағидалалары, сыбайлас жемқорлыққа қарсы мәдениеттің алдын алады. </w:t>
      </w:r>
    </w:p>
    <w:p>
      <w:pPr>
        <w:spacing w:after="0"/>
        <w:ind w:left="0"/>
        <w:jc w:val="both"/>
      </w:pPr>
      <w:r>
        <w:rPr>
          <w:rFonts w:ascii="Times New Roman"/>
          <w:b w:val="false"/>
          <w:i w:val="false"/>
          <w:color w:val="000000"/>
          <w:sz w:val="28"/>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pPr>
        <w:spacing w:after="0"/>
        <w:ind w:left="0"/>
        <w:jc w:val="both"/>
      </w:pPr>
      <w:r>
        <w:rPr>
          <w:rFonts w:ascii="Times New Roman"/>
          <w:b w:val="false"/>
          <w:i w:val="false"/>
          <w:color w:val="000000"/>
          <w:sz w:val="28"/>
        </w:rPr>
        <w:t>
      Республикалық деректер банкінде болу кестесін уақтылы толтырады.</w:t>
      </w:r>
    </w:p>
    <w:p>
      <w:pPr>
        <w:spacing w:after="0"/>
        <w:ind w:left="0"/>
        <w:jc w:val="both"/>
      </w:pPr>
      <w:r>
        <w:rPr>
          <w:rFonts w:ascii="Times New Roman"/>
          <w:b w:val="false"/>
          <w:i w:val="false"/>
          <w:color w:val="000000"/>
          <w:sz w:val="28"/>
        </w:rPr>
        <w:t>
      Республикалық деректер банкінде бала асырап алуға үміткерлердің танысу не оның болмауы, екі апталық қарым-қатынас жасау фактілерін растайды.</w:t>
      </w:r>
    </w:p>
    <w:bookmarkStart w:name="z148" w:id="146"/>
    <w:p>
      <w:pPr>
        <w:spacing w:after="0"/>
        <w:ind w:left="0"/>
        <w:jc w:val="both"/>
      </w:pPr>
      <w:r>
        <w:rPr>
          <w:rFonts w:ascii="Times New Roman"/>
          <w:b w:val="false"/>
          <w:i w:val="false"/>
          <w:color w:val="000000"/>
          <w:sz w:val="28"/>
        </w:rPr>
        <w:t xml:space="preserve">
      103. Білуге міндетті: </w:t>
      </w:r>
    </w:p>
    <w:bookmarkEnd w:id="1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w:t>
      </w:r>
    </w:p>
    <w:p>
      <w:pPr>
        <w:spacing w:after="0"/>
        <w:ind w:left="0"/>
        <w:jc w:val="both"/>
      </w:pPr>
      <w:r>
        <w:rPr>
          <w:rFonts w:ascii="Times New Roman"/>
          <w:b w:val="false"/>
          <w:i w:val="false"/>
          <w:color w:val="000000"/>
          <w:sz w:val="28"/>
        </w:rPr>
        <w:t xml:space="preserve">
      әлеуметтік саясат негіздері;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 </w:t>
      </w:r>
    </w:p>
    <w:p>
      <w:pPr>
        <w:spacing w:after="0"/>
        <w:ind w:left="0"/>
        <w:jc w:val="both"/>
      </w:pPr>
      <w:r>
        <w:rPr>
          <w:rFonts w:ascii="Times New Roman"/>
          <w:b w:val="false"/>
          <w:i w:val="false"/>
          <w:color w:val="000000"/>
          <w:sz w:val="28"/>
        </w:rPr>
        <w:t xml:space="preserve">
      тәрбие жұмысының әдістемесі, педагогикалық ғылымды дамытудың негізгі бағыттары; </w:t>
      </w:r>
    </w:p>
    <w:p>
      <w:pPr>
        <w:spacing w:after="0"/>
        <w:ind w:left="0"/>
        <w:jc w:val="both"/>
      </w:pPr>
      <w:r>
        <w:rPr>
          <w:rFonts w:ascii="Times New Roman"/>
          <w:b w:val="false"/>
          <w:i w:val="false"/>
          <w:color w:val="000000"/>
          <w:sz w:val="28"/>
        </w:rPr>
        <w:t>
      әлеуметтік-педагогикалық жұмысты талдау мәселлері бойынша нормативтік құқықтық актілерді.</w:t>
      </w:r>
    </w:p>
    <w:bookmarkStart w:name="z149" w:id="147"/>
    <w:p>
      <w:pPr>
        <w:spacing w:after="0"/>
        <w:ind w:left="0"/>
        <w:jc w:val="both"/>
      </w:pPr>
      <w:r>
        <w:rPr>
          <w:rFonts w:ascii="Times New Roman"/>
          <w:b w:val="false"/>
          <w:i w:val="false"/>
          <w:color w:val="000000"/>
          <w:sz w:val="28"/>
        </w:rPr>
        <w:t xml:space="preserve">
      104. Біліктілік талаптары: </w:t>
      </w:r>
    </w:p>
    <w:bookmarkEnd w:id="147"/>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 деңгейі болған жағдайда педагог-модератор үшін кемінде 3 жыл, педагог-сарапшы үшін кемінде 4 жыл, педагог – зерттеуші және педагог-шебер лауазымындағы кемінде 5 жыл жұмыс өтілі болуы тиіс.</w:t>
      </w:r>
    </w:p>
    <w:bookmarkStart w:name="z150" w:id="148"/>
    <w:p>
      <w:pPr>
        <w:spacing w:after="0"/>
        <w:ind w:left="0"/>
        <w:jc w:val="both"/>
      </w:pPr>
      <w:r>
        <w:rPr>
          <w:rFonts w:ascii="Times New Roman"/>
          <w:b w:val="false"/>
          <w:i w:val="false"/>
          <w:color w:val="000000"/>
          <w:sz w:val="28"/>
        </w:rPr>
        <w:t>
      105. Кәсіби құзыреттілікті анықтай отырып, біліктілікке қойылатын талаптар:</w:t>
      </w:r>
    </w:p>
    <w:bookmarkEnd w:id="14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педагогикалық технологияларын жасау,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w:t>
      </w:r>
    </w:p>
    <w:p>
      <w:pPr>
        <w:spacing w:after="0"/>
        <w:ind w:left="0"/>
        <w:jc w:val="both"/>
      </w:pPr>
      <w:r>
        <w:rPr>
          <w:rFonts w:ascii="Times New Roman"/>
          <w:b w:val="false"/>
          <w:i w:val="false"/>
          <w:color w:val="000000"/>
          <w:sz w:val="28"/>
        </w:rPr>
        <w:t>
      педагогикалық технологияларын жасау, оның апробациясын жүргізу,</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bookmarkStart w:name="z151" w:id="149"/>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ұйымдарының педагог – психологы (психологы)</w:t>
      </w:r>
    </w:p>
    <w:bookmarkEnd w:id="149"/>
    <w:bookmarkStart w:name="z152" w:id="150"/>
    <w:p>
      <w:pPr>
        <w:spacing w:after="0"/>
        <w:ind w:left="0"/>
        <w:jc w:val="both"/>
      </w:pPr>
      <w:r>
        <w:rPr>
          <w:rFonts w:ascii="Times New Roman"/>
          <w:b w:val="false"/>
          <w:i w:val="false"/>
          <w:color w:val="000000"/>
          <w:sz w:val="28"/>
        </w:rPr>
        <w:t xml:space="preserve">
      106. Лауазымдық міндеттері: Оқушылардың психологиялық және әлеуметтік әл-ауқатын сақтауға бағытталған қызметті жүзеге асырады. </w:t>
      </w:r>
    </w:p>
    <w:bookmarkEnd w:id="150"/>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Әр түрлі бейіндегі және арнаулы психологиялық диагностика жүргізеді.</w:t>
      </w:r>
    </w:p>
    <w:p>
      <w:pPr>
        <w:spacing w:after="0"/>
        <w:ind w:left="0"/>
        <w:jc w:val="both"/>
      </w:pPr>
      <w:r>
        <w:rPr>
          <w:rFonts w:ascii="Times New Roman"/>
          <w:b w:val="false"/>
          <w:i w:val="false"/>
          <w:color w:val="000000"/>
          <w:sz w:val="28"/>
        </w:rPr>
        <w:t xml:space="preserve">
      Педагогикалық ұжымды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қорытындылар жасайды. </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pPr>
        <w:spacing w:after="0"/>
        <w:ind w:left="0"/>
        <w:jc w:val="both"/>
      </w:pPr>
      <w:r>
        <w:rPr>
          <w:rFonts w:ascii="Times New Roman"/>
          <w:b w:val="false"/>
          <w:i w:val="false"/>
          <w:color w:val="000000"/>
          <w:sz w:val="28"/>
        </w:rPr>
        <w:t xml:space="preserve">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түрлі өмірлік жағдайларда бағдарлауға дайындығын және кәсіби өзін-өзі анықтау мәселелерін дамытуға ықпал етеді. </w:t>
      </w:r>
    </w:p>
    <w:p>
      <w:pPr>
        <w:spacing w:after="0"/>
        <w:ind w:left="0"/>
        <w:jc w:val="both"/>
      </w:pPr>
      <w:r>
        <w:rPr>
          <w:rFonts w:ascii="Times New Roman"/>
          <w:b w:val="false"/>
          <w:i w:val="false"/>
          <w:color w:val="000000"/>
          <w:sz w:val="28"/>
        </w:rPr>
        <w:t>
      Шығармашылық дарынды тәрбиеленушілерге психологиялық қолдау көрсетеді, олардың дамуына жәрдемдеседі.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Тәрбиеленушілердің даму дәрежесін анықтайды, балалар мен жасөспірімдердің әлеуметтік дамуының бұзылуын диагностикалайды,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Білім беру бағдарламасында қарастырылған педагогикалық, әдістемелік кеңестердің,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Кәсіби құзыреттілікті арттырады. Білім беру процесі кезінде оқушылардың өмірін, денсаулығын және құқықтарын қорғауды қамтамасыз етеді.</w:t>
      </w:r>
    </w:p>
    <w:bookmarkStart w:name="z153" w:id="151"/>
    <w:p>
      <w:pPr>
        <w:spacing w:after="0"/>
        <w:ind w:left="0"/>
        <w:jc w:val="both"/>
      </w:pPr>
      <w:r>
        <w:rPr>
          <w:rFonts w:ascii="Times New Roman"/>
          <w:b w:val="false"/>
          <w:i w:val="false"/>
          <w:color w:val="000000"/>
          <w:sz w:val="28"/>
        </w:rPr>
        <w:t xml:space="preserve">
      107. Білуге міндетті: </w:t>
      </w:r>
    </w:p>
    <w:bookmarkEnd w:id="1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w:t>
      </w:r>
    </w:p>
    <w:p>
      <w:pPr>
        <w:spacing w:after="0"/>
        <w:ind w:left="0"/>
        <w:jc w:val="both"/>
      </w:pPr>
      <w:r>
        <w:rPr>
          <w:rFonts w:ascii="Times New Roman"/>
          <w:b w:val="false"/>
          <w:i w:val="false"/>
          <w:color w:val="000000"/>
          <w:sz w:val="28"/>
        </w:rPr>
        <w:t xml:space="preserve">
      әлеуметтік саясат негіздері, педагогика,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әдістемелері, </w:t>
      </w:r>
    </w:p>
    <w:p>
      <w:pPr>
        <w:spacing w:after="0"/>
        <w:ind w:left="0"/>
        <w:jc w:val="both"/>
      </w:pPr>
      <w:r>
        <w:rPr>
          <w:rFonts w:ascii="Times New Roman"/>
          <w:b w:val="false"/>
          <w:i w:val="false"/>
          <w:color w:val="000000"/>
          <w:sz w:val="28"/>
        </w:rPr>
        <w:t xml:space="preserve">
      тәрбие жұмысының әдістемесі, </w:t>
      </w:r>
    </w:p>
    <w:p>
      <w:pPr>
        <w:spacing w:after="0"/>
        <w:ind w:left="0"/>
        <w:jc w:val="both"/>
      </w:pPr>
      <w:r>
        <w:rPr>
          <w:rFonts w:ascii="Times New Roman"/>
          <w:b w:val="false"/>
          <w:i w:val="false"/>
          <w:color w:val="000000"/>
          <w:sz w:val="28"/>
        </w:rPr>
        <w:t>
      педагогика ғылымын дамытудың негізгі бағыттары,</w:t>
      </w:r>
    </w:p>
    <w:p>
      <w:pPr>
        <w:spacing w:after="0"/>
        <w:ind w:left="0"/>
        <w:jc w:val="both"/>
      </w:pPr>
      <w:r>
        <w:rPr>
          <w:rFonts w:ascii="Times New Roman"/>
          <w:b w:val="false"/>
          <w:i w:val="false"/>
          <w:color w:val="000000"/>
          <w:sz w:val="28"/>
        </w:rPr>
        <w:t xml:space="preserve">
       әлеуметтік-педагогикалық жұмыстарды талдау және бағдарламалау мәселелері бойынша нормативтік құқықтық актілерді. </w:t>
      </w:r>
    </w:p>
    <w:bookmarkStart w:name="z154" w:id="152"/>
    <w:p>
      <w:pPr>
        <w:spacing w:after="0"/>
        <w:ind w:left="0"/>
        <w:jc w:val="both"/>
      </w:pPr>
      <w:r>
        <w:rPr>
          <w:rFonts w:ascii="Times New Roman"/>
          <w:b w:val="false"/>
          <w:i w:val="false"/>
          <w:color w:val="000000"/>
          <w:sz w:val="28"/>
        </w:rPr>
        <w:t xml:space="preserve">
      108. Біліктілік талаптары: </w:t>
      </w:r>
    </w:p>
    <w:bookmarkEnd w:id="15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w:t>
      </w:r>
    </w:p>
    <w:p>
      <w:pPr>
        <w:spacing w:after="0"/>
        <w:ind w:left="0"/>
        <w:jc w:val="both"/>
      </w:pPr>
      <w:r>
        <w:rPr>
          <w:rFonts w:ascii="Times New Roman"/>
          <w:b w:val="false"/>
          <w:i w:val="false"/>
          <w:color w:val="000000"/>
          <w:sz w:val="28"/>
        </w:rPr>
        <w:t>
      Және (немесе) біліктілігі жоғары деңгейдегі педагог-психолог лауазымындағы жұмыс өтілі: педагог-модератор үшін кемінде 2 жыл, педагог-сарапшы үшін кемінде 3 жыл, педагог – зерттеуші және педагог-шебер кемінде 5 жыл.</w:t>
      </w:r>
    </w:p>
    <w:bookmarkStart w:name="z155" w:id="153"/>
    <w:p>
      <w:pPr>
        <w:spacing w:after="0"/>
        <w:ind w:left="0"/>
        <w:jc w:val="both"/>
      </w:pPr>
      <w:r>
        <w:rPr>
          <w:rFonts w:ascii="Times New Roman"/>
          <w:b w:val="false"/>
          <w:i w:val="false"/>
          <w:color w:val="000000"/>
          <w:sz w:val="28"/>
        </w:rPr>
        <w:t>
      109. Кәсіби құзыреттілікті анықтай отырып, біліктілікке қойылатын талаптар:</w:t>
      </w:r>
    </w:p>
    <w:bookmarkEnd w:id="15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заманауи психологиялық тәсілдерін білу, </w:t>
      </w:r>
    </w:p>
    <w:p>
      <w:pPr>
        <w:spacing w:after="0"/>
        <w:ind w:left="0"/>
        <w:jc w:val="both"/>
      </w:pPr>
      <w:r>
        <w:rPr>
          <w:rFonts w:ascii="Times New Roman"/>
          <w:b w:val="false"/>
          <w:i w:val="false"/>
          <w:color w:val="000000"/>
          <w:sz w:val="28"/>
        </w:rPr>
        <w:t xml:space="preserve">
      білім беру ұйымының деңгейінде жасөспірім және балалармен психологиялық жұмыста басымдылығын айқындай білу, </w:t>
      </w:r>
    </w:p>
    <w:p>
      <w:pPr>
        <w:spacing w:after="0"/>
        <w:ind w:left="0"/>
        <w:jc w:val="both"/>
      </w:pPr>
      <w:r>
        <w:rPr>
          <w:rFonts w:ascii="Times New Roman"/>
          <w:b w:val="false"/>
          <w:i w:val="false"/>
          <w:color w:val="000000"/>
          <w:sz w:val="28"/>
        </w:rPr>
        <w:t xml:space="preserve">
      жасөспірім және балалармен психологиялық педагогикалық жұмысының жаңа технологияларын жасауға қатысу, </w:t>
      </w:r>
    </w:p>
    <w:p>
      <w:pPr>
        <w:spacing w:after="0"/>
        <w:ind w:left="0"/>
        <w:jc w:val="both"/>
      </w:pPr>
      <w:r>
        <w:rPr>
          <w:rFonts w:ascii="Times New Roman"/>
          <w:b w:val="false"/>
          <w:i w:val="false"/>
          <w:color w:val="000000"/>
          <w:sz w:val="28"/>
        </w:rPr>
        <w:t>
      білім беру ұйымының психологиялық-педагогикалық озық тәжірибесін меңгеру бойынша әдістемелік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санатты балалар мен жасөспірімдермен психологиялық жұмыстың жеке және топтық түрлерін жүргізу, </w:t>
      </w:r>
    </w:p>
    <w:p>
      <w:pPr>
        <w:spacing w:after="0"/>
        <w:ind w:left="0"/>
        <w:jc w:val="both"/>
      </w:pPr>
      <w:r>
        <w:rPr>
          <w:rFonts w:ascii="Times New Roman"/>
          <w:b w:val="false"/>
          <w:i w:val="false"/>
          <w:color w:val="000000"/>
          <w:sz w:val="28"/>
        </w:rPr>
        <w:t xml:space="preserve">
      тұрақты түрде өз біліктілік санатын арттыру, </w:t>
      </w:r>
    </w:p>
    <w:p>
      <w:pPr>
        <w:spacing w:after="0"/>
        <w:ind w:left="0"/>
        <w:jc w:val="both"/>
      </w:pPr>
      <w:r>
        <w:rPr>
          <w:rFonts w:ascii="Times New Roman"/>
          <w:b w:val="false"/>
          <w:i w:val="false"/>
          <w:color w:val="000000"/>
          <w:sz w:val="28"/>
        </w:rPr>
        <w:t>
      озық тәжиребені игеру бойынша семинардың жұмысын басқаруға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bookmarkStart w:name="z156" w:id="154"/>
    <w:p>
      <w:pPr>
        <w:spacing w:after="0"/>
        <w:ind w:left="0"/>
        <w:jc w:val="left"/>
      </w:pPr>
      <w:r>
        <w:rPr>
          <w:rFonts w:ascii="Times New Roman"/>
          <w:b/>
          <w:i w:val="false"/>
          <w:color w:val="000000"/>
        </w:rPr>
        <w:t xml:space="preserve"> 8-параграф. Жетім балалар мен ата – анасының қамқорлығынсыз қалған балаларға арналған білім беру ұйымының тәрбиешісі (аға тәрбиешісі)</w:t>
      </w:r>
    </w:p>
    <w:bookmarkEnd w:id="154"/>
    <w:bookmarkStart w:name="z157" w:id="155"/>
    <w:p>
      <w:pPr>
        <w:spacing w:after="0"/>
        <w:ind w:left="0"/>
        <w:jc w:val="both"/>
      </w:pPr>
      <w:r>
        <w:rPr>
          <w:rFonts w:ascii="Times New Roman"/>
          <w:b w:val="false"/>
          <w:i w:val="false"/>
          <w:color w:val="000000"/>
          <w:sz w:val="28"/>
        </w:rPr>
        <w:t xml:space="preserve">
      110. Лауазымдық міндеттері: Әр баланың жеке басын дамыту мақсатында балалардың жеке қабілеттерін, қызығушылықтарын және бейімділігін зерттейді. </w:t>
      </w:r>
    </w:p>
    <w:bookmarkEnd w:id="155"/>
    <w:p>
      <w:pPr>
        <w:spacing w:after="0"/>
        <w:ind w:left="0"/>
        <w:jc w:val="both"/>
      </w:pPr>
      <w:r>
        <w:rPr>
          <w:rFonts w:ascii="Times New Roman"/>
          <w:b w:val="false"/>
          <w:i w:val="false"/>
          <w:color w:val="000000"/>
          <w:sz w:val="28"/>
        </w:rPr>
        <w:t xml:space="preserve">
      Әлеуметтік-психологиялық оңалту, әлеуметтік және еңбекке бейімдеу үшін жағдай жасауды қамтамасыз ететін күнделікті жұмыс жүргізеді. </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xml:space="preserve">
      Оларға оқуға, бос уақытын ұйымдастыруға және қосымша білім алуға көмек көрсетеді. </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xml:space="preserve">
      Тәрбиеленушілердің жасын ескере отырып, өзіне-өзі қызмет көрсету, жеке гигиена ережелерін сақтау жөніндегі жұмысты ұйымдастырады. </w:t>
      </w:r>
    </w:p>
    <w:p>
      <w:pPr>
        <w:spacing w:after="0"/>
        <w:ind w:left="0"/>
        <w:jc w:val="both"/>
      </w:pPr>
      <w:r>
        <w:rPr>
          <w:rFonts w:ascii="Times New Roman"/>
          <w:b w:val="false"/>
          <w:i w:val="false"/>
          <w:color w:val="000000"/>
          <w:sz w:val="28"/>
        </w:rPr>
        <w:t xml:space="preserve">
      Медициналық қызметкерлермен бірлесіп тәрбиеленушілердің денсаулығын сақтау мен нығайтуды қамтамасыз етеді, олардың психофизикалық дамуына ықпал ететін іс-шаралар өткізеді, олардың ұйымда болған уақытында балалардың өмірі мен денсаулығына жеке жауап береді. </w:t>
      </w:r>
    </w:p>
    <w:p>
      <w:pPr>
        <w:spacing w:after="0"/>
        <w:ind w:left="0"/>
        <w:jc w:val="both"/>
      </w:pPr>
      <w:r>
        <w:rPr>
          <w:rFonts w:ascii="Times New Roman"/>
          <w:b w:val="false"/>
          <w:i w:val="false"/>
          <w:color w:val="000000"/>
          <w:sz w:val="28"/>
        </w:rPr>
        <w:t xml:space="preserve">
      Топқа бекітілген мүліктің, әдістемелік әдебиеттің, құралдардың сақталуын қамтамасыз етеді, оқу жабдықтарының, ойыншықтардың есебін жүргізеді, арнаулы әлеуметтік қызметтерге қажеттілікті бағалауды жүргізеді және айқындайды, арнаулы әлеуметтік қызметтерді көрсету үшін қажетті жағдайлар жасайды, балалардың арнаулы әлеуметтік қызметтерге қажеттілігін талдауды жүргізеді. </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және тапсырылуын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Аға тәрбиешінің міндеттерін орындау кезінде тәрбиешілердің жұмысына басшылық жасайды. </w:t>
      </w:r>
    </w:p>
    <w:p>
      <w:pPr>
        <w:spacing w:after="0"/>
        <w:ind w:left="0"/>
        <w:jc w:val="both"/>
      </w:pPr>
      <w:r>
        <w:rPr>
          <w:rFonts w:ascii="Times New Roman"/>
          <w:b w:val="false"/>
          <w:i w:val="false"/>
          <w:color w:val="000000"/>
          <w:sz w:val="28"/>
        </w:rPr>
        <w:t>
      Тәрбиешілерге әдістемелік көмек көрсетеді, инновациялық педагогикалық тәжірибені жинақтауға, тәрбиешілердің біліктілігін арттыруға, олардың бастамаларын дамытуға ықпал етеді.</w:t>
      </w:r>
    </w:p>
    <w:bookmarkStart w:name="z158" w:id="156"/>
    <w:p>
      <w:pPr>
        <w:spacing w:after="0"/>
        <w:ind w:left="0"/>
        <w:jc w:val="both"/>
      </w:pPr>
      <w:r>
        <w:rPr>
          <w:rFonts w:ascii="Times New Roman"/>
          <w:b w:val="false"/>
          <w:i w:val="false"/>
          <w:color w:val="000000"/>
          <w:sz w:val="28"/>
        </w:rPr>
        <w:t xml:space="preserve">
      111. Білуге міндетті: </w:t>
      </w:r>
    </w:p>
    <w:bookmarkEnd w:id="15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қауіпсіздік және өртке қарсы қорғау техникасын, санитарлық ережелер мен нормаларды.</w:t>
      </w:r>
    </w:p>
    <w:bookmarkStart w:name="z159" w:id="157"/>
    <w:p>
      <w:pPr>
        <w:spacing w:after="0"/>
        <w:ind w:left="0"/>
        <w:jc w:val="both"/>
      </w:pPr>
      <w:r>
        <w:rPr>
          <w:rFonts w:ascii="Times New Roman"/>
          <w:b w:val="false"/>
          <w:i w:val="false"/>
          <w:color w:val="000000"/>
          <w:sz w:val="28"/>
        </w:rPr>
        <w:t xml:space="preserve">
      112. Біліктілік талаптары: </w:t>
      </w:r>
    </w:p>
    <w:bookmarkEnd w:id="157"/>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 немесе қайта даярлаудан өткенін растайтын құжаты;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w:t>
      </w:r>
    </w:p>
    <w:bookmarkStart w:name="z160" w:id="158"/>
    <w:p>
      <w:pPr>
        <w:spacing w:after="0"/>
        <w:ind w:left="0"/>
        <w:jc w:val="both"/>
      </w:pPr>
      <w:r>
        <w:rPr>
          <w:rFonts w:ascii="Times New Roman"/>
          <w:b w:val="false"/>
          <w:i w:val="false"/>
          <w:color w:val="000000"/>
          <w:sz w:val="28"/>
        </w:rPr>
        <w:t>
      113. Кәсіби құзыреттілікті анықтай отырып, біліктілікке қойылатын талаптар:</w:t>
      </w:r>
    </w:p>
    <w:bookmarkEnd w:id="15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тәжіребелерді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сараланған тәсілді қолдану арқылы өз бетімен әдістеме жасай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барлық талаптарға жауап беруі, сонымен қатар:</w:t>
      </w:r>
    </w:p>
    <w:p>
      <w:pPr>
        <w:spacing w:after="0"/>
        <w:ind w:left="0"/>
        <w:jc w:val="both"/>
      </w:pPr>
      <w:r>
        <w:rPr>
          <w:rFonts w:ascii="Times New Roman"/>
          <w:b w:val="false"/>
          <w:i w:val="false"/>
          <w:color w:val="000000"/>
          <w:sz w:val="28"/>
        </w:rPr>
        <w:t>
      жаңа педагогикалық технологияларды жасау,</w:t>
      </w:r>
    </w:p>
    <w:p>
      <w:pPr>
        <w:spacing w:after="0"/>
        <w:ind w:left="0"/>
        <w:jc w:val="both"/>
      </w:pPr>
      <w:r>
        <w:rPr>
          <w:rFonts w:ascii="Times New Roman"/>
          <w:b w:val="false"/>
          <w:i w:val="false"/>
          <w:color w:val="000000"/>
          <w:sz w:val="28"/>
        </w:rPr>
        <w:t xml:space="preserve">
      эксперимент жұмыстарды,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p>
      <w:pPr>
        <w:spacing w:after="0"/>
        <w:ind w:left="0"/>
        <w:jc w:val="both"/>
      </w:pPr>
      <w:r>
        <w:rPr>
          <w:rFonts w:ascii="Times New Roman"/>
          <w:b w:val="false"/>
          <w:i w:val="false"/>
          <w:color w:val="000000"/>
          <w:sz w:val="28"/>
        </w:rPr>
        <w:t>
      4) "педпгог-шебер":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жаңа педагогикалық технологияларды жасау, эксперимент жұмыстарды, </w:t>
      </w:r>
    </w:p>
    <w:p>
      <w:pPr>
        <w:spacing w:after="0"/>
        <w:ind w:left="0"/>
        <w:jc w:val="both"/>
      </w:pPr>
      <w:r>
        <w:rPr>
          <w:rFonts w:ascii="Times New Roman"/>
          <w:b w:val="false"/>
          <w:i w:val="false"/>
          <w:color w:val="000000"/>
          <w:sz w:val="28"/>
        </w:rPr>
        <w:t xml:space="preserve">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bookmarkStart w:name="z161" w:id="159"/>
    <w:p>
      <w:pPr>
        <w:spacing w:after="0"/>
        <w:ind w:left="0"/>
        <w:jc w:val="left"/>
      </w:pPr>
      <w:r>
        <w:rPr>
          <w:rFonts w:ascii="Times New Roman"/>
          <w:b/>
          <w:i w:val="false"/>
          <w:color w:val="000000"/>
        </w:rPr>
        <w:t xml:space="preserve"> 9-параграф. Тәрбиеші-ана</w:t>
      </w:r>
    </w:p>
    <w:bookmarkEnd w:id="159"/>
    <w:bookmarkStart w:name="z162" w:id="160"/>
    <w:p>
      <w:pPr>
        <w:spacing w:after="0"/>
        <w:ind w:left="0"/>
        <w:jc w:val="both"/>
      </w:pPr>
      <w:r>
        <w:rPr>
          <w:rFonts w:ascii="Times New Roman"/>
          <w:b w:val="false"/>
          <w:i w:val="false"/>
          <w:color w:val="000000"/>
          <w:sz w:val="28"/>
        </w:rPr>
        <w:t xml:space="preserve">
      114. Лауазымдық міндеттері: балалардың өмірі мен денсаулығының сақталуын қамтамасыз ететін жағдайлар жасайды, отбасы жағдайына жақындатылған қажетті тұрмыстық жағдайлар жасайды, тәрбиеленушілердің күн тәртібінің сақталуын қамтамасыз етеді. </w:t>
      </w:r>
    </w:p>
    <w:bookmarkEnd w:id="160"/>
    <w:p>
      <w:pPr>
        <w:spacing w:after="0"/>
        <w:ind w:left="0"/>
        <w:jc w:val="both"/>
      </w:pPr>
      <w:r>
        <w:rPr>
          <w:rFonts w:ascii="Times New Roman"/>
          <w:b w:val="false"/>
          <w:i w:val="false"/>
          <w:color w:val="000000"/>
          <w:sz w:val="28"/>
        </w:rPr>
        <w:t>
      Білім беру ұйымдарымен тығыз байланыс жасайды,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жағдайларын анықтау мәселелерінде консультациялық көмек алу үшін психологиялық-медициналық-педагогикалық консультациямен өзара іс-қимыл жасайды.</w:t>
      </w:r>
    </w:p>
    <w:p>
      <w:pPr>
        <w:spacing w:after="0"/>
        <w:ind w:left="0"/>
        <w:jc w:val="both"/>
      </w:pPr>
      <w:r>
        <w:rPr>
          <w:rFonts w:ascii="Times New Roman"/>
          <w:b w:val="false"/>
          <w:i w:val="false"/>
          <w:color w:val="000000"/>
          <w:sz w:val="28"/>
        </w:rPr>
        <w:t>
      Балалардың адамгершілік-рухани дамуын, интеллектуалдық қабілеттерін, дене денсаулығын дамытуды қамтамасыз етеді.</w:t>
      </w:r>
    </w:p>
    <w:p>
      <w:pPr>
        <w:spacing w:after="0"/>
        <w:ind w:left="0"/>
        <w:jc w:val="both"/>
      </w:pPr>
      <w:r>
        <w:rPr>
          <w:rFonts w:ascii="Times New Roman"/>
          <w:b w:val="false"/>
          <w:i w:val="false"/>
          <w:color w:val="000000"/>
          <w:sz w:val="28"/>
        </w:rPr>
        <w:t xml:space="preserve">
      Бес-алты жастағы балалардың мектепалды даярлығын қамтамасыз етеді. </w:t>
      </w:r>
    </w:p>
    <w:p>
      <w:pPr>
        <w:spacing w:after="0"/>
        <w:ind w:left="0"/>
        <w:jc w:val="both"/>
      </w:pPr>
      <w:r>
        <w:rPr>
          <w:rFonts w:ascii="Times New Roman"/>
          <w:b w:val="false"/>
          <w:i w:val="false"/>
          <w:color w:val="000000"/>
          <w:sz w:val="28"/>
        </w:rPr>
        <w:t xml:space="preserve">
      Тәрбиеленушілерді жалпы білім беретін мектепке анықтайды. </w:t>
      </w:r>
    </w:p>
    <w:p>
      <w:pPr>
        <w:spacing w:after="0"/>
        <w:ind w:left="0"/>
        <w:jc w:val="both"/>
      </w:pPr>
      <w:r>
        <w:rPr>
          <w:rFonts w:ascii="Times New Roman"/>
          <w:b w:val="false"/>
          <w:i w:val="false"/>
          <w:color w:val="000000"/>
          <w:sz w:val="28"/>
        </w:rPr>
        <w:t xml:space="preserve">
      Тәрбиеленушілердің жалпы орта білім алуын уақтылы қамтамасыз етеді. </w:t>
      </w:r>
    </w:p>
    <w:p>
      <w:pPr>
        <w:spacing w:after="0"/>
        <w:ind w:left="0"/>
        <w:jc w:val="both"/>
      </w:pPr>
      <w:r>
        <w:rPr>
          <w:rFonts w:ascii="Times New Roman"/>
          <w:b w:val="false"/>
          <w:i w:val="false"/>
          <w:color w:val="000000"/>
          <w:sz w:val="28"/>
        </w:rPr>
        <w:t>
      Балалардың оқу орындарына баруын, тәрбиеленушілердің күн тәртібін, үй тапсырмаларын орындауын, қоғамдық-пайдалы еңбекке қатысуын, қосымша білім алуды, бос уақытын ұйымдастыруды қамтамасыз етеді.</w:t>
      </w:r>
    </w:p>
    <w:p>
      <w:pPr>
        <w:spacing w:after="0"/>
        <w:ind w:left="0"/>
        <w:jc w:val="both"/>
      </w:pPr>
      <w:r>
        <w:rPr>
          <w:rFonts w:ascii="Times New Roman"/>
          <w:b w:val="false"/>
          <w:i w:val="false"/>
          <w:color w:val="000000"/>
          <w:sz w:val="28"/>
        </w:rPr>
        <w:t xml:space="preserve">
      Тәрбиеленушілердің өзіне-өзі қызмет көрсету, жеке гигиена ережелерін сақтау жөніндегі жұмысын ұйымдастырады. </w:t>
      </w:r>
    </w:p>
    <w:p>
      <w:pPr>
        <w:spacing w:after="0"/>
        <w:ind w:left="0"/>
        <w:jc w:val="both"/>
      </w:pPr>
      <w:r>
        <w:rPr>
          <w:rFonts w:ascii="Times New Roman"/>
          <w:b w:val="false"/>
          <w:i w:val="false"/>
          <w:color w:val="000000"/>
          <w:sz w:val="28"/>
        </w:rPr>
        <w:t xml:space="preserve">
      Талдау жүргізеді, қажеттілікті анықтайды және арнаулы әлеуметтік қызметтерді көрсетеді. </w:t>
      </w:r>
    </w:p>
    <w:p>
      <w:pPr>
        <w:spacing w:after="0"/>
        <w:ind w:left="0"/>
        <w:jc w:val="both"/>
      </w:pPr>
      <w:r>
        <w:rPr>
          <w:rFonts w:ascii="Times New Roman"/>
          <w:b w:val="false"/>
          <w:i w:val="false"/>
          <w:color w:val="000000"/>
          <w:sz w:val="28"/>
        </w:rPr>
        <w:t xml:space="preserve">
      Еңбекті қорғау, қауіпсіздік техникасы мен өртке қарсы қорғау ережелері мен нормаларының, санитарлық ережелер мен нормалардың сақталуын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енгізеді. </w:t>
      </w:r>
    </w:p>
    <w:bookmarkStart w:name="z163" w:id="161"/>
    <w:p>
      <w:pPr>
        <w:spacing w:after="0"/>
        <w:ind w:left="0"/>
        <w:jc w:val="both"/>
      </w:pPr>
      <w:r>
        <w:rPr>
          <w:rFonts w:ascii="Times New Roman"/>
          <w:b w:val="false"/>
          <w:i w:val="false"/>
          <w:color w:val="000000"/>
          <w:sz w:val="28"/>
        </w:rPr>
        <w:t xml:space="preserve">
      115. Білуге міндетті: </w:t>
      </w:r>
    </w:p>
    <w:bookmarkEnd w:id="1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туралы" Заңдарын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xml:space="preserve">
      еңбекті қорғау, қауіпсіздік техникаларын; санитарлық ержелер мен нормаларды. </w:t>
      </w:r>
    </w:p>
    <w:bookmarkStart w:name="z164" w:id="162"/>
    <w:p>
      <w:pPr>
        <w:spacing w:after="0"/>
        <w:ind w:left="0"/>
        <w:jc w:val="both"/>
      </w:pPr>
      <w:r>
        <w:rPr>
          <w:rFonts w:ascii="Times New Roman"/>
          <w:b w:val="false"/>
          <w:i w:val="false"/>
          <w:color w:val="000000"/>
          <w:sz w:val="28"/>
        </w:rPr>
        <w:t xml:space="preserve">
      116. Біліктілік талаптары: </w:t>
      </w:r>
    </w:p>
    <w:bookmarkEnd w:id="162"/>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тұлғалар, кәсіби құзыреттерге сәйкес келетін қайта даярлаудан өткенін растайтын құжат, жұмыс өтіліне талап қойылмайды немесе тиісті бейіні бойынша немесе педагогикалық мамандықтар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65" w:id="163"/>
    <w:p>
      <w:pPr>
        <w:spacing w:after="0"/>
        <w:ind w:left="0"/>
        <w:jc w:val="both"/>
      </w:pPr>
      <w:r>
        <w:rPr>
          <w:rFonts w:ascii="Times New Roman"/>
          <w:b w:val="false"/>
          <w:i w:val="false"/>
          <w:color w:val="000000"/>
          <w:sz w:val="28"/>
        </w:rPr>
        <w:t>
      117. Кәсіби құзыреттілікті анықтай отырып, біліктілікке қойылатын талаптар:</w:t>
      </w:r>
    </w:p>
    <w:bookmarkEnd w:id="16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тәжиребелерді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w:t>
      </w:r>
    </w:p>
    <w:p>
      <w:pPr>
        <w:spacing w:after="0"/>
        <w:ind w:left="0"/>
        <w:jc w:val="both"/>
      </w:pPr>
      <w:r>
        <w:rPr>
          <w:rFonts w:ascii="Times New Roman"/>
          <w:b w:val="false"/>
          <w:i w:val="false"/>
          <w:color w:val="000000"/>
          <w:sz w:val="28"/>
        </w:rPr>
        <w:t xml:space="preserve">
      сараланған тәсілді қолдану арқылы өз бетімен әдістеме жасауды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жұмыстың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қолдануы тиіс. </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қолдана білуі тиіс. </w:t>
      </w:r>
    </w:p>
    <w:bookmarkStart w:name="z166" w:id="164"/>
    <w:p>
      <w:pPr>
        <w:spacing w:after="0"/>
        <w:ind w:left="0"/>
        <w:jc w:val="left"/>
      </w:pPr>
      <w:r>
        <w:rPr>
          <w:rFonts w:ascii="Times New Roman"/>
          <w:b/>
          <w:i w:val="false"/>
          <w:color w:val="000000"/>
        </w:rPr>
        <w:t xml:space="preserve"> 5-тарау. Арнайы білім беру ұйымдары</w:t>
      </w:r>
    </w:p>
    <w:bookmarkEnd w:id="164"/>
    <w:bookmarkStart w:name="z167" w:id="165"/>
    <w:p>
      <w:pPr>
        <w:spacing w:after="0"/>
        <w:ind w:left="0"/>
        <w:jc w:val="left"/>
      </w:pPr>
      <w:r>
        <w:rPr>
          <w:rFonts w:ascii="Times New Roman"/>
          <w:b/>
          <w:i w:val="false"/>
          <w:color w:val="000000"/>
        </w:rPr>
        <w:t xml:space="preserve"> 1-параграф. Арнайы білім беру (түзету) ұйымының басшысы (директоры)</w:t>
      </w:r>
    </w:p>
    <w:bookmarkEnd w:id="165"/>
    <w:bookmarkStart w:name="z168" w:id="166"/>
    <w:p>
      <w:pPr>
        <w:spacing w:after="0"/>
        <w:ind w:left="0"/>
        <w:jc w:val="both"/>
      </w:pPr>
      <w:r>
        <w:rPr>
          <w:rFonts w:ascii="Times New Roman"/>
          <w:b w:val="false"/>
          <w:i w:val="false"/>
          <w:color w:val="000000"/>
          <w:sz w:val="28"/>
        </w:rPr>
        <w:t xml:space="preserve">
      118. Лауазымдық міндеттері: Қолданыстағы заңнамаға сәйкес психологиялық-медициналық-педагогикалық консультацияның (бұдан әрі - ПМПК) және психологиялық-педагогикалық түзету кабинетінің (бұдан әрі - ППТК) жұмысын жоспарлайды және ұйымдастырады. </w:t>
      </w:r>
    </w:p>
    <w:bookmarkEnd w:id="166"/>
    <w:p>
      <w:pPr>
        <w:spacing w:after="0"/>
        <w:ind w:left="0"/>
        <w:jc w:val="both"/>
      </w:pPr>
      <w:r>
        <w:rPr>
          <w:rFonts w:ascii="Times New Roman"/>
          <w:b w:val="false"/>
          <w:i w:val="false"/>
          <w:color w:val="000000"/>
          <w:sz w:val="28"/>
        </w:rPr>
        <w:t xml:space="preserve">
      Арнайы ұйымның түрін, оқыту және тәрбиелеу нысанын анықтау және тексеру нәтижелерін талқылау кезінде консультацияның алқалы жұмысын ұйымдастырады, әдістемелік жұмысты жүзеге асырады, құжаттамаларды жүргізуге, ПМПК, ППТК арнайы оқу және медициналық жабдықтармен, компьютерлік техникамен және әдістемелік материалдармен жарақтандыруға жауапты болады. </w:t>
      </w:r>
    </w:p>
    <w:p>
      <w:pPr>
        <w:spacing w:after="0"/>
        <w:ind w:left="0"/>
        <w:jc w:val="both"/>
      </w:pPr>
      <w:r>
        <w:rPr>
          <w:rFonts w:ascii="Times New Roman"/>
          <w:b w:val="false"/>
          <w:i w:val="false"/>
          <w:color w:val="000000"/>
          <w:sz w:val="28"/>
        </w:rPr>
        <w:t xml:space="preserve">
      Бұқаралық ақпарат құралдарының көмегімен, педагогтардың семинарларында, қайта даярлау курстарында немесе біліктілігін арттыру курстарында педагогтер арасында дефектологиялық білімді халық арасында тарату бойынша жұмысты ұйымдастырады; </w:t>
      </w:r>
    </w:p>
    <w:p>
      <w:pPr>
        <w:spacing w:after="0"/>
        <w:ind w:left="0"/>
        <w:jc w:val="both"/>
      </w:pPr>
      <w:r>
        <w:rPr>
          <w:rFonts w:ascii="Times New Roman"/>
          <w:b w:val="false"/>
          <w:i w:val="false"/>
          <w:color w:val="000000"/>
          <w:sz w:val="28"/>
        </w:rPr>
        <w:t xml:space="preserve">
      білім беру және денсаулық сақтау ұйымдарымен бірлесіп балалардың аномальды дамуының алдын алу мәселелері бойынша профилактикалық жұмысты ұйымдастырады. </w:t>
      </w:r>
    </w:p>
    <w:p>
      <w:pPr>
        <w:spacing w:after="0"/>
        <w:ind w:left="0"/>
        <w:jc w:val="both"/>
      </w:pPr>
      <w:r>
        <w:rPr>
          <w:rFonts w:ascii="Times New Roman"/>
          <w:b w:val="false"/>
          <w:i w:val="false"/>
          <w:color w:val="000000"/>
          <w:sz w:val="28"/>
        </w:rPr>
        <w:t>
      Балаларды тексерудің жоғары деңгейін, ПМПК және ППТК мамандарының сапалы жұмысын қамтамасыз етеді.</w:t>
      </w:r>
    </w:p>
    <w:p>
      <w:pPr>
        <w:spacing w:after="0"/>
        <w:ind w:left="0"/>
        <w:jc w:val="both"/>
      </w:pPr>
      <w:r>
        <w:rPr>
          <w:rFonts w:ascii="Times New Roman"/>
          <w:b w:val="false"/>
          <w:i w:val="false"/>
          <w:color w:val="000000"/>
          <w:sz w:val="28"/>
        </w:rPr>
        <w:t xml:space="preserve">
      Ұйымдастыруды білікті кадрлармен қамтамасыз ету, олардың кәсіби білімін дамыту, өмір мен денсаулық үшін қауіпсіз еңбек жағдайларын жасау, ұжымда қолайлы психологиялық атмосфераны қалыптастыру жөнінде шаралар қабылдайды. </w:t>
      </w:r>
    </w:p>
    <w:p>
      <w:pPr>
        <w:spacing w:after="0"/>
        <w:ind w:left="0"/>
        <w:jc w:val="both"/>
      </w:pPr>
      <w:r>
        <w:rPr>
          <w:rFonts w:ascii="Times New Roman"/>
          <w:b w:val="false"/>
          <w:i w:val="false"/>
          <w:color w:val="000000"/>
          <w:sz w:val="28"/>
        </w:rPr>
        <w:t>
      Оған бағынысты құрылымдық бөлімшелердің қызметін үйлестіреді. Барлық органдарда ПМПК және ППТК мүдделерін білдіреді.</w:t>
      </w:r>
    </w:p>
    <w:p>
      <w:pPr>
        <w:spacing w:after="0"/>
        <w:ind w:left="0"/>
        <w:jc w:val="both"/>
      </w:pPr>
      <w:r>
        <w:rPr>
          <w:rFonts w:ascii="Times New Roman"/>
          <w:b w:val="false"/>
          <w:i w:val="false"/>
          <w:color w:val="000000"/>
          <w:sz w:val="28"/>
        </w:rPr>
        <w:t xml:space="preserve">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оқу процесінің барлық субъектілерінің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69" w:id="167"/>
    <w:p>
      <w:pPr>
        <w:spacing w:after="0"/>
        <w:ind w:left="0"/>
        <w:jc w:val="both"/>
      </w:pPr>
      <w:r>
        <w:rPr>
          <w:rFonts w:ascii="Times New Roman"/>
          <w:b w:val="false"/>
          <w:i w:val="false"/>
          <w:color w:val="000000"/>
          <w:sz w:val="28"/>
        </w:rPr>
        <w:t xml:space="preserve">
      119. Білуге міндетті: </w:t>
      </w:r>
    </w:p>
    <w:bookmarkEnd w:id="1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Республикасында мүгедектігі бойынша, асыраушысынан-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экономика, </w:t>
      </w:r>
    </w:p>
    <w:p>
      <w:pPr>
        <w:spacing w:after="0"/>
        <w:ind w:left="0"/>
        <w:jc w:val="both"/>
      </w:pPr>
      <w:r>
        <w:rPr>
          <w:rFonts w:ascii="Times New Roman"/>
          <w:b w:val="false"/>
          <w:i w:val="false"/>
          <w:color w:val="000000"/>
          <w:sz w:val="28"/>
        </w:rPr>
        <w:t>
      қаржы-шаруашылық қызмет негіздерін,</w:t>
      </w:r>
    </w:p>
    <w:p>
      <w:pPr>
        <w:spacing w:after="0"/>
        <w:ind w:left="0"/>
        <w:jc w:val="both"/>
      </w:pPr>
      <w:r>
        <w:rPr>
          <w:rFonts w:ascii="Times New Roman"/>
          <w:b w:val="false"/>
          <w:i w:val="false"/>
          <w:color w:val="000000"/>
          <w:sz w:val="28"/>
        </w:rPr>
        <w:t>
      қауіпсіздік техникасы мен өртке қарсы қорғау ережелері мен нормаларын, санитарлық ережелер мен нормаларды.</w:t>
      </w:r>
    </w:p>
    <w:bookmarkStart w:name="z170" w:id="168"/>
    <w:p>
      <w:pPr>
        <w:spacing w:after="0"/>
        <w:ind w:left="0"/>
        <w:jc w:val="both"/>
      </w:pPr>
      <w:r>
        <w:rPr>
          <w:rFonts w:ascii="Times New Roman"/>
          <w:b w:val="false"/>
          <w:i w:val="false"/>
          <w:color w:val="000000"/>
          <w:sz w:val="28"/>
        </w:rPr>
        <w:t xml:space="preserve">
      120. Біліктілікке қойылатын талаптар: </w:t>
      </w:r>
    </w:p>
    <w:bookmarkEnd w:id="168"/>
    <w:p>
      <w:pPr>
        <w:spacing w:after="0"/>
        <w:ind w:left="0"/>
        <w:jc w:val="both"/>
      </w:pPr>
      <w:r>
        <w:rPr>
          <w:rFonts w:ascii="Times New Roman"/>
          <w:b w:val="false"/>
          <w:i w:val="false"/>
          <w:color w:val="000000"/>
          <w:sz w:val="28"/>
        </w:rPr>
        <w:t>
       "Арнайы педагогика" мамандығы бойынша жоғары, жоғары оқу орнынан кейін педагогикалық білім немесе қайта даярлаудан өткенін растайтын құжат; педагогикалық жұмыс өтілі соңғы 5 жылдан кем емес, оның ішінде педагогикалық өтілі соңғы 2 жылдан кем емес, арнайы білім беру ұйымы басшысының орынбасары лауазымындағы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санатының болуы.</w:t>
      </w:r>
    </w:p>
    <w:bookmarkStart w:name="z171" w:id="169"/>
    <w:p>
      <w:pPr>
        <w:spacing w:after="0"/>
        <w:ind w:left="0"/>
        <w:jc w:val="left"/>
      </w:pPr>
      <w:r>
        <w:rPr>
          <w:rFonts w:ascii="Times New Roman"/>
          <w:b/>
          <w:i w:val="false"/>
          <w:color w:val="000000"/>
        </w:rPr>
        <w:t xml:space="preserve"> 2-параграф. Арнайы білім беру ұйымы директорының орынбасары</w:t>
      </w:r>
    </w:p>
    <w:bookmarkEnd w:id="169"/>
    <w:bookmarkStart w:name="z172" w:id="170"/>
    <w:p>
      <w:pPr>
        <w:spacing w:after="0"/>
        <w:ind w:left="0"/>
        <w:jc w:val="both"/>
      </w:pPr>
      <w:r>
        <w:rPr>
          <w:rFonts w:ascii="Times New Roman"/>
          <w:b w:val="false"/>
          <w:i w:val="false"/>
          <w:color w:val="000000"/>
          <w:sz w:val="28"/>
        </w:rPr>
        <w:t xml:space="preserve">
      121. Лауазымдық міндеттері: Педагогикалық ұжымның ағымдағы және алдағы қызметін жоспарлауды ұйымдастырады. </w:t>
      </w:r>
    </w:p>
    <w:bookmarkEnd w:id="170"/>
    <w:p>
      <w:pPr>
        <w:spacing w:after="0"/>
        <w:ind w:left="0"/>
        <w:jc w:val="both"/>
      </w:pPr>
      <w:r>
        <w:rPr>
          <w:rFonts w:ascii="Times New Roman"/>
          <w:b w:val="false"/>
          <w:i w:val="false"/>
          <w:color w:val="000000"/>
          <w:sz w:val="28"/>
        </w:rPr>
        <w:t xml:space="preserve">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 </w:t>
      </w:r>
    </w:p>
    <w:p>
      <w:pPr>
        <w:spacing w:after="0"/>
        <w:ind w:left="0"/>
        <w:jc w:val="both"/>
      </w:pPr>
      <w:r>
        <w:rPr>
          <w:rFonts w:ascii="Times New Roman"/>
          <w:b w:val="false"/>
          <w:i w:val="false"/>
          <w:color w:val="000000"/>
          <w:sz w:val="28"/>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pPr>
        <w:spacing w:after="0"/>
        <w:ind w:left="0"/>
        <w:jc w:val="both"/>
      </w:pPr>
      <w:r>
        <w:rPr>
          <w:rFonts w:ascii="Times New Roman"/>
          <w:b w:val="false"/>
          <w:i w:val="false"/>
          <w:color w:val="000000"/>
          <w:sz w:val="28"/>
        </w:rPr>
        <w:t xml:space="preserve">
      Білім алушылардың оқу жүктемесіне бақылау жасауды жүзеге асырады. </w:t>
      </w:r>
    </w:p>
    <w:p>
      <w:pPr>
        <w:spacing w:after="0"/>
        <w:ind w:left="0"/>
        <w:jc w:val="both"/>
      </w:pPr>
      <w:r>
        <w:rPr>
          <w:rFonts w:ascii="Times New Roman"/>
          <w:b w:val="false"/>
          <w:i w:val="false"/>
          <w:color w:val="000000"/>
          <w:sz w:val="28"/>
        </w:rPr>
        <w:t xml:space="preserve">
      Оқу сабақтарының және оқу қызмет түрлерінің кестесін жасайды. Оқу процесін жетілдіру бойынша ұсыныстар енгізеді. </w:t>
      </w:r>
    </w:p>
    <w:p>
      <w:pPr>
        <w:spacing w:after="0"/>
        <w:ind w:left="0"/>
        <w:jc w:val="both"/>
      </w:pPr>
      <w:r>
        <w:rPr>
          <w:rFonts w:ascii="Times New Roman"/>
          <w:b w:val="false"/>
          <w:i w:val="false"/>
          <w:color w:val="000000"/>
          <w:sz w:val="28"/>
        </w:rPr>
        <w:t xml:space="preserve">
      Тәлімгерлікті, әдістемелік жұмысты ұйымдастырады. </w:t>
      </w:r>
    </w:p>
    <w:p>
      <w:pPr>
        <w:spacing w:after="0"/>
        <w:ind w:left="0"/>
        <w:jc w:val="both"/>
      </w:pPr>
      <w:r>
        <w:rPr>
          <w:rFonts w:ascii="Times New Roman"/>
          <w:b w:val="false"/>
          <w:i w:val="false"/>
          <w:color w:val="000000"/>
          <w:sz w:val="28"/>
        </w:rPr>
        <w:t xml:space="preserve">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 </w:t>
      </w:r>
    </w:p>
    <w:p>
      <w:pPr>
        <w:spacing w:after="0"/>
        <w:ind w:left="0"/>
        <w:jc w:val="both"/>
      </w:pPr>
      <w:r>
        <w:rPr>
          <w:rFonts w:ascii="Times New Roman"/>
          <w:b w:val="false"/>
          <w:i w:val="false"/>
          <w:color w:val="000000"/>
          <w:sz w:val="28"/>
        </w:rPr>
        <w:t>
      Мектепшілік бақылауды ұйымдастырады. БЖБ және ТЖБ негізінде білім алушылардың білім сапасына талдау жасайды.</w:t>
      </w:r>
    </w:p>
    <w:p>
      <w:pPr>
        <w:spacing w:after="0"/>
        <w:ind w:left="0"/>
        <w:jc w:val="both"/>
      </w:pPr>
      <w:r>
        <w:rPr>
          <w:rFonts w:ascii="Times New Roman"/>
          <w:b w:val="false"/>
          <w:i w:val="false"/>
          <w:color w:val="000000"/>
          <w:sz w:val="28"/>
        </w:rPr>
        <w:t xml:space="preserve">
      Педагогтарға біліктілік санаттарын беру (растау) рәсімін дайындауды және өткізуді қамтамасыз етеді. </w:t>
      </w:r>
    </w:p>
    <w:p>
      <w:pPr>
        <w:spacing w:after="0"/>
        <w:ind w:left="0"/>
        <w:jc w:val="both"/>
      </w:pPr>
      <w:r>
        <w:rPr>
          <w:rFonts w:ascii="Times New Roman"/>
          <w:b w:val="false"/>
          <w:i w:val="false"/>
          <w:color w:val="000000"/>
          <w:sz w:val="28"/>
        </w:rPr>
        <w:t xml:space="preserve">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 </w:t>
      </w:r>
    </w:p>
    <w:p>
      <w:pPr>
        <w:spacing w:after="0"/>
        <w:ind w:left="0"/>
        <w:jc w:val="both"/>
      </w:pPr>
      <w:r>
        <w:rPr>
          <w:rFonts w:ascii="Times New Roman"/>
          <w:b w:val="false"/>
          <w:i w:val="false"/>
          <w:color w:val="000000"/>
          <w:sz w:val="28"/>
        </w:rPr>
        <w:t xml:space="preserve">
      Білім алушылар мен тәрбиеленушілерге медициналық қызмет көрсету жағдайын бақылауға алады. </w:t>
      </w:r>
    </w:p>
    <w:p>
      <w:pPr>
        <w:spacing w:after="0"/>
        <w:ind w:left="0"/>
        <w:jc w:val="both"/>
      </w:pPr>
      <w:r>
        <w:rPr>
          <w:rFonts w:ascii="Times New Roman"/>
          <w:b w:val="false"/>
          <w:i w:val="false"/>
          <w:color w:val="000000"/>
          <w:sz w:val="28"/>
        </w:rPr>
        <w:t>
      Пән педагогтерімен жыл сайын балама оқулықтарды таңдайды.</w:t>
      </w:r>
    </w:p>
    <w:p>
      <w:pPr>
        <w:spacing w:after="0"/>
        <w:ind w:left="0"/>
        <w:jc w:val="both"/>
      </w:pPr>
      <w:r>
        <w:rPr>
          <w:rFonts w:ascii="Times New Roman"/>
          <w:b w:val="false"/>
          <w:i w:val="false"/>
          <w:color w:val="000000"/>
          <w:sz w:val="28"/>
        </w:rPr>
        <w:t xml:space="preserve">
      Оқу-тәрбие процесін ұйымдастыруды, білім алушылар мен тәрбиеленушілерді тәрбиелеудің арнайы бағдарламаларын құруды қамтамасыз етеді. </w:t>
      </w:r>
    </w:p>
    <w:p>
      <w:pPr>
        <w:spacing w:after="0"/>
        <w:ind w:left="0"/>
        <w:jc w:val="both"/>
      </w:pPr>
      <w:r>
        <w:rPr>
          <w:rFonts w:ascii="Times New Roman"/>
          <w:b w:val="false"/>
          <w:i w:val="false"/>
          <w:color w:val="000000"/>
          <w:sz w:val="28"/>
        </w:rPr>
        <w:t xml:space="preserve">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w:t>
      </w:r>
    </w:p>
    <w:p>
      <w:pPr>
        <w:spacing w:after="0"/>
        <w:ind w:left="0"/>
        <w:jc w:val="both"/>
      </w:pPr>
      <w:r>
        <w:rPr>
          <w:rFonts w:ascii="Times New Roman"/>
          <w:b w:val="false"/>
          <w:i w:val="false"/>
          <w:color w:val="000000"/>
          <w:sz w:val="28"/>
        </w:rPr>
        <w:t>
      Педагог кадрларды іріктеу мен орналастыру жұмыстарына қатысады.</w:t>
      </w:r>
    </w:p>
    <w:p>
      <w:pPr>
        <w:spacing w:after="0"/>
        <w:ind w:left="0"/>
        <w:jc w:val="both"/>
      </w:pPr>
      <w:r>
        <w:rPr>
          <w:rFonts w:ascii="Times New Roman"/>
          <w:b w:val="false"/>
          <w:i w:val="false"/>
          <w:color w:val="000000"/>
          <w:sz w:val="28"/>
        </w:rPr>
        <w:t xml:space="preserve">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 </w:t>
      </w:r>
    </w:p>
    <w:p>
      <w:pPr>
        <w:spacing w:after="0"/>
        <w:ind w:left="0"/>
        <w:jc w:val="both"/>
      </w:pPr>
      <w:r>
        <w:rPr>
          <w:rFonts w:ascii="Times New Roman"/>
          <w:b w:val="false"/>
          <w:i w:val="false"/>
          <w:color w:val="000000"/>
          <w:sz w:val="28"/>
        </w:rPr>
        <w:t xml:space="preserve">
      Пайдаланылатын жабдықтың, аспаптардың, техникалық және көрнекі құралдардың қауіпсіздігін қамтамасыз етеді. </w:t>
      </w:r>
    </w:p>
    <w:p>
      <w:pPr>
        <w:spacing w:after="0"/>
        <w:ind w:left="0"/>
        <w:jc w:val="both"/>
      </w:pPr>
      <w:r>
        <w:rPr>
          <w:rFonts w:ascii="Times New Roman"/>
          <w:b w:val="false"/>
          <w:i w:val="false"/>
          <w:color w:val="000000"/>
          <w:sz w:val="28"/>
        </w:rPr>
        <w:t>
      Белгіленген есеп беру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xml:space="preserve">
      Инклюзивті білім беру принципін дамытады.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73" w:id="171"/>
    <w:p>
      <w:pPr>
        <w:spacing w:after="0"/>
        <w:ind w:left="0"/>
        <w:jc w:val="both"/>
      </w:pPr>
      <w:r>
        <w:rPr>
          <w:rFonts w:ascii="Times New Roman"/>
          <w:b w:val="false"/>
          <w:i w:val="false"/>
          <w:color w:val="000000"/>
          <w:sz w:val="28"/>
        </w:rPr>
        <w:t xml:space="preserve">
      122. Білуге міндетті: </w:t>
      </w:r>
    </w:p>
    <w:bookmarkEnd w:id="17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арнайы педагогиканы, психологияны,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қағидаларды.</w:t>
      </w:r>
    </w:p>
    <w:bookmarkStart w:name="z174" w:id="172"/>
    <w:p>
      <w:pPr>
        <w:spacing w:after="0"/>
        <w:ind w:left="0"/>
        <w:jc w:val="both"/>
      </w:pPr>
      <w:r>
        <w:rPr>
          <w:rFonts w:ascii="Times New Roman"/>
          <w:b w:val="false"/>
          <w:i w:val="false"/>
          <w:color w:val="000000"/>
          <w:sz w:val="28"/>
        </w:rPr>
        <w:t xml:space="preserve">
      123. Біліктілікке қойылатын талаптар: </w:t>
      </w:r>
    </w:p>
    <w:bookmarkEnd w:id="17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bookmarkStart w:name="z175" w:id="173"/>
    <w:p>
      <w:pPr>
        <w:spacing w:after="0"/>
        <w:ind w:left="0"/>
        <w:jc w:val="left"/>
      </w:pPr>
      <w:r>
        <w:rPr>
          <w:rFonts w:ascii="Times New Roman"/>
          <w:b/>
          <w:i w:val="false"/>
          <w:color w:val="000000"/>
        </w:rPr>
        <w:t xml:space="preserve"> 3-параграф. Арнайы білім беру ұйымы тәрбиеші (аға тәрбиеші)</w:t>
      </w:r>
    </w:p>
    <w:bookmarkEnd w:id="173"/>
    <w:bookmarkStart w:name="z176" w:id="174"/>
    <w:p>
      <w:pPr>
        <w:spacing w:after="0"/>
        <w:ind w:left="0"/>
        <w:jc w:val="both"/>
      </w:pPr>
      <w:r>
        <w:rPr>
          <w:rFonts w:ascii="Times New Roman"/>
          <w:b w:val="false"/>
          <w:i w:val="false"/>
          <w:color w:val="000000"/>
          <w:sz w:val="28"/>
        </w:rPr>
        <w:t xml:space="preserve">
      124.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w:t>
      </w:r>
    </w:p>
    <w:bookmarkEnd w:id="174"/>
    <w:p>
      <w:pPr>
        <w:spacing w:after="0"/>
        <w:ind w:left="0"/>
        <w:jc w:val="both"/>
      </w:pPr>
      <w:r>
        <w:rPr>
          <w:rFonts w:ascii="Times New Roman"/>
          <w:b w:val="false"/>
          <w:i w:val="false"/>
          <w:color w:val="000000"/>
          <w:sz w:val="28"/>
        </w:rPr>
        <w:t xml:space="preserve">
      Әлеуметтік және еңбекке бейімдеу, әлеуметтік-психологиялық оңалту үшін жағдайлармен қамтамасыз ету, күнделікті жұмыс жүргізеді. </w:t>
      </w:r>
    </w:p>
    <w:p>
      <w:pPr>
        <w:spacing w:after="0"/>
        <w:ind w:left="0"/>
        <w:jc w:val="both"/>
      </w:pPr>
      <w:r>
        <w:rPr>
          <w:rFonts w:ascii="Times New Roman"/>
          <w:b w:val="false"/>
          <w:i w:val="false"/>
          <w:color w:val="000000"/>
          <w:sz w:val="28"/>
        </w:rPr>
        <w:t xml:space="preserve">
      Пайдалы қоғамдық еңбекке қатысу, үй жұмыстарын, күн тәртібін ұйымдастырады. </w:t>
      </w:r>
    </w:p>
    <w:p>
      <w:pPr>
        <w:spacing w:after="0"/>
        <w:ind w:left="0"/>
        <w:jc w:val="both"/>
      </w:pPr>
      <w:r>
        <w:rPr>
          <w:rFonts w:ascii="Times New Roman"/>
          <w:b w:val="false"/>
          <w:i w:val="false"/>
          <w:color w:val="000000"/>
          <w:sz w:val="28"/>
        </w:rPr>
        <w:t xml:space="preserve">
      Білім алуға көмектеседі, бос уақыттарын ұйымдастыру мен қосымша білім алуды ұйымдастырады. </w:t>
      </w:r>
    </w:p>
    <w:p>
      <w:pPr>
        <w:spacing w:after="0"/>
        <w:ind w:left="0"/>
        <w:jc w:val="both"/>
      </w:pPr>
      <w:r>
        <w:rPr>
          <w:rFonts w:ascii="Times New Roman"/>
          <w:b w:val="false"/>
          <w:i w:val="false"/>
          <w:color w:val="000000"/>
          <w:sz w:val="28"/>
        </w:rPr>
        <w:t xml:space="preserve">
      Сабақтан тыс уақыттарда тәрбиеленушілермен тәрбиелік жұмыс жүргізеді. </w:t>
      </w:r>
    </w:p>
    <w:p>
      <w:pPr>
        <w:spacing w:after="0"/>
        <w:ind w:left="0"/>
        <w:jc w:val="both"/>
      </w:pPr>
      <w:r>
        <w:rPr>
          <w:rFonts w:ascii="Times New Roman"/>
          <w:b w:val="false"/>
          <w:i w:val="false"/>
          <w:color w:val="000000"/>
          <w:sz w:val="28"/>
        </w:rPr>
        <w:t xml:space="preserve">
      Тәрбиеленушілердің жас ерекшеліктерін ескере отырып өз-өзіне қызмет жасауға, жеке гигиеналық тазалықты сақтауды ұйымдастырады. </w:t>
      </w:r>
    </w:p>
    <w:p>
      <w:pPr>
        <w:spacing w:after="0"/>
        <w:ind w:left="0"/>
        <w:jc w:val="both"/>
      </w:pPr>
      <w:r>
        <w:rPr>
          <w:rFonts w:ascii="Times New Roman"/>
          <w:b w:val="false"/>
          <w:i w:val="false"/>
          <w:color w:val="000000"/>
          <w:sz w:val="28"/>
        </w:rPr>
        <w:t xml:space="preserve">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w:t>
      </w:r>
    </w:p>
    <w:p>
      <w:pPr>
        <w:spacing w:after="0"/>
        <w:ind w:left="0"/>
        <w:jc w:val="both"/>
      </w:pPr>
      <w:r>
        <w:rPr>
          <w:rFonts w:ascii="Times New Roman"/>
          <w:b w:val="false"/>
          <w:i w:val="false"/>
          <w:color w:val="000000"/>
          <w:sz w:val="28"/>
        </w:rPr>
        <w:t xml:space="preserve">
      Дәрігерлік тексеріс алдындағы алғашқы дәрігерлік көмек көрсетеді. </w:t>
      </w:r>
    </w:p>
    <w:p>
      <w:pPr>
        <w:spacing w:after="0"/>
        <w:ind w:left="0"/>
        <w:jc w:val="both"/>
      </w:pPr>
      <w:r>
        <w:rPr>
          <w:rFonts w:ascii="Times New Roman"/>
          <w:b w:val="false"/>
          <w:i w:val="false"/>
          <w:color w:val="000000"/>
          <w:sz w:val="28"/>
        </w:rPr>
        <w:t xml:space="preserve">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w:t>
      </w:r>
    </w:p>
    <w:p>
      <w:pPr>
        <w:spacing w:after="0"/>
        <w:ind w:left="0"/>
        <w:jc w:val="both"/>
      </w:pPr>
      <w:r>
        <w:rPr>
          <w:rFonts w:ascii="Times New Roman"/>
          <w:b w:val="false"/>
          <w:i w:val="false"/>
          <w:color w:val="000000"/>
          <w:sz w:val="28"/>
        </w:rPr>
        <w:t>
      Ақпараттық-коммуникациялық құзыреттілікті, компьютерлік коммуникативтік құзыреттілікті меңгерген.</w:t>
      </w:r>
    </w:p>
    <w:p>
      <w:pPr>
        <w:spacing w:after="0"/>
        <w:ind w:left="0"/>
        <w:jc w:val="both"/>
      </w:pPr>
      <w:r>
        <w:rPr>
          <w:rFonts w:ascii="Times New Roman"/>
          <w:b w:val="false"/>
          <w:i w:val="false"/>
          <w:color w:val="000000"/>
          <w:sz w:val="28"/>
        </w:rPr>
        <w:t>
      Интернаттың ұйымның аға тәрбиешісының міндетін атқару кезінде тәрбиешінің жұмыстарын басқаруды ұйымдастырады, бастапқы педагогикалық тәжірибені жалпылауға септігін тигізеді, тәрбиешілердің біліктіліктерін көтеруге қолдау көрсетеді.</w:t>
      </w:r>
    </w:p>
    <w:bookmarkStart w:name="z177" w:id="175"/>
    <w:p>
      <w:pPr>
        <w:spacing w:after="0"/>
        <w:ind w:left="0"/>
        <w:jc w:val="both"/>
      </w:pPr>
      <w:r>
        <w:rPr>
          <w:rFonts w:ascii="Times New Roman"/>
          <w:b w:val="false"/>
          <w:i w:val="false"/>
          <w:color w:val="000000"/>
          <w:sz w:val="28"/>
        </w:rPr>
        <w:t xml:space="preserve">
      125. Білуге міндетті: </w:t>
      </w:r>
    </w:p>
    <w:bookmarkEnd w:id="1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стандартын, арнайы педагогиканы,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нормалар..</w:t>
      </w:r>
    </w:p>
    <w:bookmarkStart w:name="z178" w:id="176"/>
    <w:p>
      <w:pPr>
        <w:spacing w:after="0"/>
        <w:ind w:left="0"/>
        <w:jc w:val="both"/>
      </w:pPr>
      <w:r>
        <w:rPr>
          <w:rFonts w:ascii="Times New Roman"/>
          <w:b w:val="false"/>
          <w:i w:val="false"/>
          <w:color w:val="000000"/>
          <w:sz w:val="28"/>
        </w:rPr>
        <w:t xml:space="preserve">
      126. Біліктілікке қойылатын талаптар: </w:t>
      </w:r>
    </w:p>
    <w:bookmarkEnd w:id="176"/>
    <w:p>
      <w:pPr>
        <w:spacing w:after="0"/>
        <w:ind w:left="0"/>
        <w:jc w:val="both"/>
      </w:pPr>
      <w:r>
        <w:rPr>
          <w:rFonts w:ascii="Times New Roman"/>
          <w:b w:val="false"/>
          <w:i w:val="false"/>
          <w:color w:val="000000"/>
          <w:sz w:val="28"/>
        </w:rPr>
        <w:t>
      тиісті бейін бойынша жоғары педагогикалық немесе өзге де кәсіптік білім немесе "Арнайы педагогика" қосымша білім немесе жұмыс өтіліне талап қойылмайды, жұмыс өтіліне талап қойылмайды немесе тиісті бейін бойынша техникалық және кәсіптік білім немесе "Арнайы педагогика" қосымша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79" w:id="177"/>
    <w:p>
      <w:pPr>
        <w:spacing w:after="0"/>
        <w:ind w:left="0"/>
        <w:jc w:val="both"/>
      </w:pPr>
      <w:r>
        <w:rPr>
          <w:rFonts w:ascii="Times New Roman"/>
          <w:b w:val="false"/>
          <w:i w:val="false"/>
          <w:color w:val="000000"/>
          <w:sz w:val="28"/>
        </w:rPr>
        <w:t>
      127. Кәсіби құзыреттілікті анықтай отырып, біліктілікке қойылатын талаптар:</w:t>
      </w:r>
    </w:p>
    <w:bookmarkEnd w:id="177"/>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оқыту мен тәрбиелеудің жеке бағдарлаушылық технологиясын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оны практикада қолдана білуі қажет.</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xml:space="preserve">
      тәрбиеленушінің жас ерекшіліктерін ескере отырып тәрбиелеудің әдістерін өз бетінше құрастыруы, </w:t>
      </w:r>
    </w:p>
    <w:p>
      <w:pPr>
        <w:spacing w:after="0"/>
        <w:ind w:left="0"/>
        <w:jc w:val="both"/>
      </w:pPr>
      <w:r>
        <w:rPr>
          <w:rFonts w:ascii="Times New Roman"/>
          <w:b w:val="false"/>
          <w:i w:val="false"/>
          <w:color w:val="000000"/>
          <w:sz w:val="28"/>
        </w:rPr>
        <w:t xml:space="preserve">
      тәрбиелеу жұмыстарын талдаудың әдістерін меңгеруі, </w:t>
      </w:r>
    </w:p>
    <w:p>
      <w:pPr>
        <w:spacing w:after="0"/>
        <w:ind w:left="0"/>
        <w:jc w:val="both"/>
      </w:pPr>
      <w:r>
        <w:rPr>
          <w:rFonts w:ascii="Times New Roman"/>
          <w:b w:val="false"/>
          <w:i w:val="false"/>
          <w:color w:val="000000"/>
          <w:sz w:val="28"/>
        </w:rPr>
        <w:t xml:space="preserve">
      шығармашылық семинарларына басшылық жасауі, </w:t>
      </w:r>
    </w:p>
    <w:p>
      <w:pPr>
        <w:spacing w:after="0"/>
        <w:ind w:left="0"/>
        <w:jc w:val="both"/>
      </w:pPr>
      <w:r>
        <w:rPr>
          <w:rFonts w:ascii="Times New Roman"/>
          <w:b w:val="false"/>
          <w:i w:val="false"/>
          <w:color w:val="000000"/>
          <w:sz w:val="28"/>
        </w:rPr>
        <w:t>
      диагностикалық жұмысты ұйымдастырудың формаларын меңгеруі қажет.</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ғылыми-зерттеу әдістерін игеруі, </w:t>
      </w:r>
    </w:p>
    <w:p>
      <w:pPr>
        <w:spacing w:after="0"/>
        <w:ind w:left="0"/>
        <w:jc w:val="both"/>
      </w:pPr>
      <w:r>
        <w:rPr>
          <w:rFonts w:ascii="Times New Roman"/>
          <w:b w:val="false"/>
          <w:i w:val="false"/>
          <w:color w:val="000000"/>
          <w:sz w:val="28"/>
        </w:rPr>
        <w:t xml:space="preserve">
      оқыту мен тәрбиелеудің әдістерін, </w:t>
      </w:r>
    </w:p>
    <w:p>
      <w:pPr>
        <w:spacing w:after="0"/>
        <w:ind w:left="0"/>
        <w:jc w:val="both"/>
      </w:pPr>
      <w:r>
        <w:rPr>
          <w:rFonts w:ascii="Times New Roman"/>
          <w:b w:val="false"/>
          <w:i w:val="false"/>
          <w:color w:val="000000"/>
          <w:sz w:val="28"/>
        </w:rPr>
        <w:t xml:space="preserve">
      жаңа бағдарламаларды және дидактикалық материалдарды,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арнайы білім беру саласындағы өзекті мәселелер бойынша мақалалардың болуы, </w:t>
      </w:r>
    </w:p>
    <w:p>
      <w:pPr>
        <w:spacing w:after="0"/>
        <w:ind w:left="0"/>
        <w:jc w:val="both"/>
      </w:pPr>
      <w:r>
        <w:rPr>
          <w:rFonts w:ascii="Times New Roman"/>
          <w:b w:val="false"/>
          <w:i w:val="false"/>
          <w:color w:val="000000"/>
          <w:sz w:val="28"/>
        </w:rPr>
        <w:t>
      өзінің өткізетін пәні бойынша шығармашылық топтарға жетекшілік жасауы қажет.</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педагог-зерттушіге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эксперименттік жұмыстар жүргізуге, </w:t>
      </w:r>
    </w:p>
    <w:p>
      <w:pPr>
        <w:spacing w:after="0"/>
        <w:ind w:left="0"/>
        <w:jc w:val="both"/>
      </w:pPr>
      <w:r>
        <w:rPr>
          <w:rFonts w:ascii="Times New Roman"/>
          <w:b w:val="false"/>
          <w:i w:val="false"/>
          <w:color w:val="000000"/>
          <w:sz w:val="28"/>
        </w:rPr>
        <w:t xml:space="preserve">
      жаңа педагогикалық технологияларды, оқыту әдістерін әзірлеу, оларды сынақтан өткізуге, </w:t>
      </w:r>
    </w:p>
    <w:p>
      <w:pPr>
        <w:spacing w:after="0"/>
        <w:ind w:left="0"/>
        <w:jc w:val="both"/>
      </w:pPr>
      <w:r>
        <w:rPr>
          <w:rFonts w:ascii="Times New Roman"/>
          <w:b w:val="false"/>
          <w:i w:val="false"/>
          <w:color w:val="000000"/>
          <w:sz w:val="28"/>
        </w:rPr>
        <w:t>
      педагогикалық (тәжірибелік) республикалық (халықаралық) деңгейде жалпылама жұмыстар жүргізуге.</w:t>
      </w:r>
    </w:p>
    <w:bookmarkStart w:name="z180" w:id="178"/>
    <w:p>
      <w:pPr>
        <w:spacing w:after="0"/>
        <w:ind w:left="0"/>
        <w:jc w:val="left"/>
      </w:pPr>
      <w:r>
        <w:rPr>
          <w:rFonts w:ascii="Times New Roman"/>
          <w:b/>
          <w:i w:val="false"/>
          <w:color w:val="000000"/>
        </w:rPr>
        <w:t xml:space="preserve"> 4-параграф. Арнайы педагог (Дефектолог-педагог, дефектолог сурдопедагог, олигофренопедагог, тифлопедагог)</w:t>
      </w:r>
    </w:p>
    <w:bookmarkEnd w:id="178"/>
    <w:bookmarkStart w:name="z181" w:id="179"/>
    <w:p>
      <w:pPr>
        <w:spacing w:after="0"/>
        <w:ind w:left="0"/>
        <w:jc w:val="both"/>
      </w:pPr>
      <w:r>
        <w:rPr>
          <w:rFonts w:ascii="Times New Roman"/>
          <w:b w:val="false"/>
          <w:i w:val="false"/>
          <w:color w:val="000000"/>
          <w:sz w:val="28"/>
        </w:rPr>
        <w:t xml:space="preserve">
      128.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79"/>
    <w:p>
      <w:pPr>
        <w:spacing w:after="0"/>
        <w:ind w:left="0"/>
        <w:jc w:val="both"/>
      </w:pPr>
      <w:r>
        <w:rPr>
          <w:rFonts w:ascii="Times New Roman"/>
          <w:b w:val="false"/>
          <w:i w:val="false"/>
          <w:color w:val="000000"/>
          <w:sz w:val="28"/>
        </w:rPr>
        <w:t>
      Типтік оқу жоспарлары мен психологиялық, медициналық және педагогикалық кеңестердің ұсыныстарына сәйкес ұйымдастырылған оқу іс-шараларын жоспарлайды және өткізеді.</w:t>
      </w:r>
    </w:p>
    <w:p>
      <w:pPr>
        <w:spacing w:after="0"/>
        <w:ind w:left="0"/>
        <w:jc w:val="both"/>
      </w:pPr>
      <w:r>
        <w:rPr>
          <w:rFonts w:ascii="Times New Roman"/>
          <w:b w:val="false"/>
          <w:i w:val="false"/>
          <w:color w:val="000000"/>
          <w:sz w:val="28"/>
        </w:rPr>
        <w:t xml:space="preserve">
      Ерекше білім беру қажеттіліктері бар балалармен дамыту жұмыстарын жүргізеді. </w:t>
      </w:r>
    </w:p>
    <w:p>
      <w:pPr>
        <w:spacing w:after="0"/>
        <w:ind w:left="0"/>
        <w:jc w:val="both"/>
      </w:pPr>
      <w:r>
        <w:rPr>
          <w:rFonts w:ascii="Times New Roman"/>
          <w:b w:val="false"/>
          <w:i w:val="false"/>
          <w:color w:val="000000"/>
          <w:sz w:val="28"/>
        </w:rPr>
        <w:t xml:space="preserve">
      Типтік оқу бағдарламасы негізінде жеке оқу, даму бағдарламалар әзірлейді, әртүрлі білім беру жағдайында мүмкіндігі шектеулі балаларға психологиялық-педагогикалық қолдау көрсетеді. </w:t>
      </w:r>
    </w:p>
    <w:p>
      <w:pPr>
        <w:spacing w:after="0"/>
        <w:ind w:left="0"/>
        <w:jc w:val="both"/>
      </w:pPr>
      <w:r>
        <w:rPr>
          <w:rFonts w:ascii="Times New Roman"/>
          <w:b w:val="false"/>
          <w:i w:val="false"/>
          <w:color w:val="000000"/>
          <w:sz w:val="28"/>
        </w:rPr>
        <w:t xml:space="preserve">
      Педагогтермен және басқа мамандармен өзара әрекеттесуді қамтамасыз етеді, ерекше қажеттіліктері бар оқушыны дамыту және әлеуметтендіру, бұзылған функцияларды жеңу және орнын толтыру бойынша топтық және жеке жұмыстарды жүзеге асырады. </w:t>
      </w:r>
    </w:p>
    <w:p>
      <w:pPr>
        <w:spacing w:after="0"/>
        <w:ind w:left="0"/>
        <w:jc w:val="both"/>
      </w:pPr>
      <w:r>
        <w:rPr>
          <w:rFonts w:ascii="Times New Roman"/>
          <w:b w:val="false"/>
          <w:i w:val="false"/>
          <w:color w:val="000000"/>
          <w:sz w:val="28"/>
        </w:rPr>
        <w:t xml:space="preserve">
      Білім берудегі инклюзивтілік қағидатын іске асыруға ықпал етеді. </w:t>
      </w:r>
    </w:p>
    <w:p>
      <w:pPr>
        <w:spacing w:after="0"/>
        <w:ind w:left="0"/>
        <w:jc w:val="both"/>
      </w:pPr>
      <w:r>
        <w:rPr>
          <w:rFonts w:ascii="Times New Roman"/>
          <w:b w:val="false"/>
          <w:i w:val="false"/>
          <w:color w:val="000000"/>
          <w:sz w:val="28"/>
        </w:rPr>
        <w:t xml:space="preserve">
      Семинарларға, конференцияларға, кәсіби қауымдастықтарға қатысады. </w:t>
      </w:r>
    </w:p>
    <w:p>
      <w:pPr>
        <w:spacing w:after="0"/>
        <w:ind w:left="0"/>
        <w:jc w:val="both"/>
      </w:pPr>
      <w:r>
        <w:rPr>
          <w:rFonts w:ascii="Times New Roman"/>
          <w:b w:val="false"/>
          <w:i w:val="false"/>
          <w:color w:val="000000"/>
          <w:sz w:val="28"/>
        </w:rPr>
        <w:t xml:space="preserve">
      Ол ата-аналармен (оларды алмастыратын адамдармен) байланыс жасайды, оқушыларға (оқушыларға) көмек көрсетудің арнайы әдістері мен әдістерін қолдану туралы кеңес береді. </w:t>
      </w:r>
    </w:p>
    <w:p>
      <w:pPr>
        <w:spacing w:after="0"/>
        <w:ind w:left="0"/>
        <w:jc w:val="both"/>
      </w:pPr>
      <w:r>
        <w:rPr>
          <w:rFonts w:ascii="Times New Roman"/>
          <w:b w:val="false"/>
          <w:i w:val="false"/>
          <w:color w:val="000000"/>
          <w:sz w:val="28"/>
        </w:rPr>
        <w:t xml:space="preserve">
      Ол жалпы тұлға мәдениетін қалыптастыруға ықпал етеді, стандарттың бастауыш, негізгі орта және жалпы орта білім беру талаптарына сәйкес әртүрлі формаларын, білім беру технологияларын, әдістерін, оқыту әдістері мен құралдарын қолданады. </w:t>
      </w:r>
    </w:p>
    <w:p>
      <w:pPr>
        <w:spacing w:after="0"/>
        <w:ind w:left="0"/>
        <w:jc w:val="both"/>
      </w:pPr>
      <w:r>
        <w:rPr>
          <w:rFonts w:ascii="Times New Roman"/>
          <w:b w:val="false"/>
          <w:i w:val="false"/>
          <w:color w:val="000000"/>
          <w:sz w:val="28"/>
        </w:rPr>
        <w:t xml:space="preserve">
      Ол стандартты бейімделген, арнайы жеке оқу бағдарламаларын жүзеге асырады. </w:t>
      </w:r>
    </w:p>
    <w:p>
      <w:pPr>
        <w:spacing w:after="0"/>
        <w:ind w:left="0"/>
        <w:jc w:val="both"/>
      </w:pPr>
      <w:r>
        <w:rPr>
          <w:rFonts w:ascii="Times New Roman"/>
          <w:b w:val="false"/>
          <w:i w:val="false"/>
          <w:color w:val="000000"/>
          <w:sz w:val="28"/>
        </w:rPr>
        <w:t xml:space="preserve">
      Ол "Құндылықтарға негізделген білім" тұжырымдамасын жүзеге асырады. </w:t>
      </w:r>
    </w:p>
    <w:p>
      <w:pPr>
        <w:spacing w:after="0"/>
        <w:ind w:left="0"/>
        <w:jc w:val="both"/>
      </w:pPr>
      <w:r>
        <w:rPr>
          <w:rFonts w:ascii="Times New Roman"/>
          <w:b w:val="false"/>
          <w:i w:val="false"/>
          <w:color w:val="000000"/>
          <w:sz w:val="28"/>
        </w:rPr>
        <w:t xml:space="preserve">
      Кәсіби біліктілігін арттырады. Әдістемелік кеңестердің, әдістемелік бірлестіктердің, кәсіби қауымдастықтардың отырыстарына қатысады. Қажетті құжаттаманы жүргізеді. </w:t>
      </w:r>
    </w:p>
    <w:p>
      <w:pPr>
        <w:spacing w:after="0"/>
        <w:ind w:left="0"/>
        <w:jc w:val="both"/>
      </w:pPr>
      <w:r>
        <w:rPr>
          <w:rFonts w:ascii="Times New Roman"/>
          <w:b w:val="false"/>
          <w:i w:val="false"/>
          <w:color w:val="000000"/>
          <w:sz w:val="28"/>
        </w:rPr>
        <w:t xml:space="preserve">
      Ерекше білім беру қажеттіліктері бар адамдарға қоғамның толеранттылық көзқарасын қалыптастыру бойынша жұмыстар жүргізеді. </w:t>
      </w:r>
    </w:p>
    <w:p>
      <w:pPr>
        <w:spacing w:after="0"/>
        <w:ind w:left="0"/>
        <w:jc w:val="both"/>
      </w:pPr>
      <w:r>
        <w:rPr>
          <w:rFonts w:ascii="Times New Roman"/>
          <w:b w:val="false"/>
          <w:i w:val="false"/>
          <w:color w:val="000000"/>
          <w:sz w:val="28"/>
        </w:rPr>
        <w:t xml:space="preserve">
      Еңбекті қорғау, техника қауіпсіздігі және өрт қауіпсіздігі ережелері мен нормаларын орындайды. </w:t>
      </w:r>
    </w:p>
    <w:p>
      <w:pPr>
        <w:spacing w:after="0"/>
        <w:ind w:left="0"/>
        <w:jc w:val="both"/>
      </w:pPr>
      <w:r>
        <w:rPr>
          <w:rFonts w:ascii="Times New Roman"/>
          <w:b w:val="false"/>
          <w:i w:val="false"/>
          <w:color w:val="000000"/>
          <w:sz w:val="28"/>
        </w:rPr>
        <w:t>
      Оқу процесі кезінде балалардың өмірі мен денсаулығын сақтау үшін қажетті жағдайларды қамтамасыз етеді.</w:t>
      </w:r>
    </w:p>
    <w:bookmarkStart w:name="z182" w:id="180"/>
    <w:p>
      <w:pPr>
        <w:spacing w:after="0"/>
        <w:ind w:left="0"/>
        <w:jc w:val="both"/>
      </w:pPr>
      <w:r>
        <w:rPr>
          <w:rFonts w:ascii="Times New Roman"/>
          <w:b w:val="false"/>
          <w:i w:val="false"/>
          <w:color w:val="000000"/>
          <w:sz w:val="28"/>
        </w:rPr>
        <w:t xml:space="preserve">
      129. Білуге міндетті: </w:t>
      </w:r>
    </w:p>
    <w:bookmarkEnd w:id="1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Республикасында мүгедектердi әлеуметтiк қорғау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 психология, жас ерекшелік физиологиясын, мектеп гигиенасын, пәнді оқыту мен тәрбиелік жұмыс әдістемесін, </w:t>
      </w:r>
    </w:p>
    <w:p>
      <w:pPr>
        <w:spacing w:after="0"/>
        <w:ind w:left="0"/>
        <w:jc w:val="both"/>
      </w:pPr>
      <w:r>
        <w:rPr>
          <w:rFonts w:ascii="Times New Roman"/>
          <w:b w:val="false"/>
          <w:i w:val="false"/>
          <w:color w:val="000000"/>
          <w:sz w:val="28"/>
        </w:rPr>
        <w:t xml:space="preserve">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w:t>
      </w:r>
    </w:p>
    <w:p>
      <w:pPr>
        <w:spacing w:after="0"/>
        <w:ind w:left="0"/>
        <w:jc w:val="both"/>
      </w:pPr>
      <w:r>
        <w:rPr>
          <w:rFonts w:ascii="Times New Roman"/>
          <w:b w:val="false"/>
          <w:i w:val="false"/>
          <w:color w:val="000000"/>
          <w:sz w:val="28"/>
        </w:rPr>
        <w:t>
      еңбекті қорғау, техника қауіпсіздігі мен өртке қарсы күрес ережелері мен нормаларды.</w:t>
      </w:r>
    </w:p>
    <w:bookmarkStart w:name="z183" w:id="181"/>
    <w:p>
      <w:pPr>
        <w:spacing w:after="0"/>
        <w:ind w:left="0"/>
        <w:jc w:val="both"/>
      </w:pPr>
      <w:r>
        <w:rPr>
          <w:rFonts w:ascii="Times New Roman"/>
          <w:b w:val="false"/>
          <w:i w:val="false"/>
          <w:color w:val="000000"/>
          <w:sz w:val="28"/>
        </w:rPr>
        <w:t>
      130. Біліктілікке қойылатын талаптар:</w:t>
      </w:r>
    </w:p>
    <w:bookmarkEnd w:id="18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жоқ.</w:t>
      </w:r>
    </w:p>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 білім алушылардың дамудағы сөйлеу кемшілігін диагностикалау мен түзетудің заманауи әдістерін қолданады, білім беру ұйымы деңгейдегі тәжірибені жинақтайды.</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4" w:id="182"/>
    <w:p>
      <w:pPr>
        <w:spacing w:after="0"/>
        <w:ind w:left="0"/>
        <w:jc w:val="both"/>
      </w:pPr>
      <w:r>
        <w:rPr>
          <w:rFonts w:ascii="Times New Roman"/>
          <w:b w:val="false"/>
          <w:i w:val="false"/>
          <w:color w:val="000000"/>
          <w:sz w:val="28"/>
        </w:rPr>
        <w:t>
      131. Кәсіби құзыреттілікті анықтай отырып, біліктілікке қойылатын талаптар:</w:t>
      </w:r>
    </w:p>
    <w:bookmarkEnd w:id="18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сондай-ақ:</w:t>
      </w:r>
    </w:p>
    <w:p>
      <w:pPr>
        <w:spacing w:after="0"/>
        <w:ind w:left="0"/>
        <w:jc w:val="both"/>
      </w:pPr>
      <w:r>
        <w:rPr>
          <w:rFonts w:ascii="Times New Roman"/>
          <w:b w:val="false"/>
          <w:i w:val="false"/>
          <w:color w:val="000000"/>
          <w:sz w:val="28"/>
        </w:rPr>
        <w:t>
      тәрбиеленушілердің дамуында ауытқушылықтарды диагностикалау мен түзетудің заманауи әдістерін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біледі,</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w:t>
      </w:r>
    </w:p>
    <w:p>
      <w:pPr>
        <w:spacing w:after="0"/>
        <w:ind w:left="0"/>
        <w:jc w:val="both"/>
      </w:pPr>
      <w:r>
        <w:rPr>
          <w:rFonts w:ascii="Times New Roman"/>
          <w:b w:val="false"/>
          <w:i w:val="false"/>
          <w:color w:val="000000"/>
          <w:sz w:val="28"/>
        </w:rPr>
        <w:t>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w:t>
      </w:r>
    </w:p>
    <w:p>
      <w:pPr>
        <w:spacing w:after="0"/>
        <w:ind w:left="0"/>
        <w:jc w:val="both"/>
      </w:pPr>
      <w:r>
        <w:rPr>
          <w:rFonts w:ascii="Times New Roman"/>
          <w:b w:val="false"/>
          <w:i w:val="false"/>
          <w:color w:val="000000"/>
          <w:sz w:val="28"/>
        </w:rPr>
        <w:t>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өз тәжірибесін облыс/республикалық маңызы бар және астаналық қалалары деңгейінде жинақтайды,</w:t>
      </w:r>
    </w:p>
    <w:p>
      <w:pPr>
        <w:spacing w:after="0"/>
        <w:ind w:left="0"/>
        <w:jc w:val="both"/>
      </w:pPr>
      <w:r>
        <w:rPr>
          <w:rFonts w:ascii="Times New Roman"/>
          <w:b w:val="false"/>
          <w:i w:val="false"/>
          <w:color w:val="000000"/>
          <w:sz w:val="28"/>
        </w:rPr>
        <w:t>
      облыс/ республикалық маңызы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бағдарламаларды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сурдопедагогиканың өзекті проблемаларын әзірлеу жөніндегі шығармашылық топқа жетекшілік ете білуі, </w:t>
      </w:r>
    </w:p>
    <w:p>
      <w:pPr>
        <w:spacing w:after="0"/>
        <w:ind w:left="0"/>
        <w:jc w:val="both"/>
      </w:pPr>
      <w:r>
        <w:rPr>
          <w:rFonts w:ascii="Times New Roman"/>
          <w:b w:val="false"/>
          <w:i w:val="false"/>
          <w:color w:val="000000"/>
          <w:sz w:val="28"/>
        </w:rPr>
        <w:t>
      өзінің кәсіби құзіреттілігінің саласында тиісті теоретикалық және практикалық білімдерді игеруі тиіс.</w:t>
      </w:r>
    </w:p>
    <w:bookmarkStart w:name="z185" w:id="183"/>
    <w:p>
      <w:pPr>
        <w:spacing w:after="0"/>
        <w:ind w:left="0"/>
        <w:jc w:val="left"/>
      </w:pPr>
      <w:r>
        <w:rPr>
          <w:rFonts w:ascii="Times New Roman"/>
          <w:b/>
          <w:i w:val="false"/>
          <w:color w:val="000000"/>
        </w:rPr>
        <w:t xml:space="preserve"> 5-параграф. Арнайы педагог (логопед-педагог/ логопед)</w:t>
      </w:r>
    </w:p>
    <w:bookmarkEnd w:id="183"/>
    <w:bookmarkStart w:name="z186" w:id="184"/>
    <w:p>
      <w:pPr>
        <w:spacing w:after="0"/>
        <w:ind w:left="0"/>
        <w:jc w:val="both"/>
      </w:pPr>
      <w:r>
        <w:rPr>
          <w:rFonts w:ascii="Times New Roman"/>
          <w:b w:val="false"/>
          <w:i w:val="false"/>
          <w:color w:val="000000"/>
          <w:sz w:val="28"/>
        </w:rPr>
        <w:t xml:space="preserve">
      132.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84"/>
    <w:p>
      <w:pPr>
        <w:spacing w:after="0"/>
        <w:ind w:left="0"/>
        <w:jc w:val="both"/>
      </w:pPr>
      <w:r>
        <w:rPr>
          <w:rFonts w:ascii="Times New Roman"/>
          <w:b w:val="false"/>
          <w:i w:val="false"/>
          <w:color w:val="000000"/>
          <w:sz w:val="28"/>
        </w:rPr>
        <w:t xml:space="preserve">
      Сөйлеу кемшілігін түзету әдістерін көрсетеді, балалардың психофизикалық және сөйлеу күйін ескере отырып, сабақ топтарын толықтырады. </w:t>
      </w:r>
    </w:p>
    <w:p>
      <w:pPr>
        <w:spacing w:after="0"/>
        <w:ind w:left="0"/>
        <w:jc w:val="both"/>
      </w:pPr>
      <w:r>
        <w:rPr>
          <w:rFonts w:ascii="Times New Roman"/>
          <w:b w:val="false"/>
          <w:i w:val="false"/>
          <w:color w:val="000000"/>
          <w:sz w:val="28"/>
        </w:rPr>
        <w:t xml:space="preserve">
      Дамудағы сөйлеу кемшілігін, сөйлеу қызметінің бұзылуын қалпына келтіру үшін топтық және жеке сабақтар өткізеді. </w:t>
      </w:r>
    </w:p>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Оқытудың әртүрлі нысандарын, әдістерін және құралдарын пайдаланады. </w:t>
      </w:r>
    </w:p>
    <w:p>
      <w:pPr>
        <w:spacing w:after="0"/>
        <w:ind w:left="0"/>
        <w:jc w:val="both"/>
      </w:pPr>
      <w:r>
        <w:rPr>
          <w:rFonts w:ascii="Times New Roman"/>
          <w:b w:val="false"/>
          <w:i w:val="false"/>
          <w:color w:val="000000"/>
          <w:sz w:val="28"/>
        </w:rPr>
        <w:t xml:space="preserve">
      Арнайы ұйымдарда дамудағы сөйлеу кемшілігін барынша түзетуге бағытталған оқушыларды (тәрбиеленушілерді) оқыту және тәрбиелеу бойынша жұмыстарды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біліктіліктерін көтереді.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меңгереді. </w:t>
      </w:r>
    </w:p>
    <w:p>
      <w:pPr>
        <w:spacing w:after="0"/>
        <w:ind w:left="0"/>
        <w:jc w:val="both"/>
      </w:pPr>
      <w:r>
        <w:rPr>
          <w:rFonts w:ascii="Times New Roman"/>
          <w:b w:val="false"/>
          <w:i w:val="false"/>
          <w:color w:val="000000"/>
          <w:sz w:val="28"/>
        </w:rPr>
        <w:t xml:space="preserve">
      Семиналарға, конференцияларға, педагогикалық қауымдастарға қатысады. </w:t>
      </w:r>
    </w:p>
    <w:p>
      <w:pPr>
        <w:spacing w:after="0"/>
        <w:ind w:left="0"/>
        <w:jc w:val="both"/>
      </w:pPr>
      <w:r>
        <w:rPr>
          <w:rFonts w:ascii="Times New Roman"/>
          <w:b w:val="false"/>
          <w:i w:val="false"/>
          <w:color w:val="000000"/>
          <w:sz w:val="28"/>
        </w:rPr>
        <w:t xml:space="preserve">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w:t>
      </w:r>
    </w:p>
    <w:p>
      <w:pPr>
        <w:spacing w:after="0"/>
        <w:ind w:left="0"/>
        <w:jc w:val="both"/>
      </w:pPr>
      <w:r>
        <w:rPr>
          <w:rFonts w:ascii="Times New Roman"/>
          <w:b w:val="false"/>
          <w:i w:val="false"/>
          <w:color w:val="000000"/>
          <w:sz w:val="28"/>
        </w:rPr>
        <w:t>
      Оқыту процесі кезінде білім алушылардың өмірі мен денсаулығына жауапты болады.</w:t>
      </w:r>
    </w:p>
    <w:bookmarkStart w:name="z187" w:id="185"/>
    <w:p>
      <w:pPr>
        <w:spacing w:after="0"/>
        <w:ind w:left="0"/>
        <w:jc w:val="both"/>
      </w:pPr>
      <w:r>
        <w:rPr>
          <w:rFonts w:ascii="Times New Roman"/>
          <w:b w:val="false"/>
          <w:i w:val="false"/>
          <w:color w:val="000000"/>
          <w:sz w:val="28"/>
        </w:rPr>
        <w:t xml:space="preserve">
      133. Білуге міндетті: </w:t>
      </w:r>
    </w:p>
    <w:bookmarkEnd w:id="1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"Бала құқықтары туралы конвенциясын",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Заңдарын мен білім беру мәселелерін, </w:t>
      </w:r>
    </w:p>
    <w:p>
      <w:pPr>
        <w:spacing w:after="0"/>
        <w:ind w:left="0"/>
        <w:jc w:val="both"/>
      </w:pPr>
      <w:r>
        <w:rPr>
          <w:rFonts w:ascii="Times New Roman"/>
          <w:b w:val="false"/>
          <w:i w:val="false"/>
          <w:color w:val="000000"/>
          <w:sz w:val="28"/>
        </w:rPr>
        <w:t xml:space="preserve">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w:t>
      </w:r>
    </w:p>
    <w:p>
      <w:pPr>
        <w:spacing w:after="0"/>
        <w:ind w:left="0"/>
        <w:jc w:val="both"/>
      </w:pPr>
      <w:r>
        <w:rPr>
          <w:rFonts w:ascii="Times New Roman"/>
          <w:b w:val="false"/>
          <w:i w:val="false"/>
          <w:color w:val="000000"/>
          <w:sz w:val="28"/>
        </w:rPr>
        <w:t xml:space="preserve">
      арнайы педагогика және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w:t>
      </w:r>
    </w:p>
    <w:p>
      <w:pPr>
        <w:spacing w:after="0"/>
        <w:ind w:left="0"/>
        <w:jc w:val="both"/>
      </w:pPr>
      <w:r>
        <w:rPr>
          <w:rFonts w:ascii="Times New Roman"/>
          <w:b w:val="false"/>
          <w:i w:val="false"/>
          <w:color w:val="000000"/>
          <w:sz w:val="28"/>
        </w:rPr>
        <w:t>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bookmarkStart w:name="z188" w:id="186"/>
    <w:p>
      <w:pPr>
        <w:spacing w:after="0"/>
        <w:ind w:left="0"/>
        <w:jc w:val="both"/>
      </w:pPr>
      <w:r>
        <w:rPr>
          <w:rFonts w:ascii="Times New Roman"/>
          <w:b w:val="false"/>
          <w:i w:val="false"/>
          <w:color w:val="000000"/>
          <w:sz w:val="28"/>
        </w:rPr>
        <w:t>
      134. Біліктілікке қойылатын талаптар:</w:t>
      </w:r>
    </w:p>
    <w:bookmarkEnd w:id="18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9" w:id="187"/>
    <w:p>
      <w:pPr>
        <w:spacing w:after="0"/>
        <w:ind w:left="0"/>
        <w:jc w:val="both"/>
      </w:pPr>
      <w:r>
        <w:rPr>
          <w:rFonts w:ascii="Times New Roman"/>
          <w:b w:val="false"/>
          <w:i w:val="false"/>
          <w:color w:val="000000"/>
          <w:sz w:val="28"/>
        </w:rPr>
        <w:t>
      135. Кәсіби құзыреттілікті анықтай отырып, біліктілікке қойылатын талаптар:</w:t>
      </w:r>
    </w:p>
    <w:bookmarkEnd w:id="18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 сабақты зерттеу дағдыларын және бағалау құралдарын әзірлей біледі,</w:t>
      </w:r>
    </w:p>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w:t>
      </w:r>
    </w:p>
    <w:p>
      <w:pPr>
        <w:spacing w:after="0"/>
        <w:ind w:left="0"/>
        <w:jc w:val="both"/>
      </w:pPr>
      <w:r>
        <w:rPr>
          <w:rFonts w:ascii="Times New Roman"/>
          <w:b w:val="false"/>
          <w:i w:val="false"/>
          <w:color w:val="000000"/>
          <w:sz w:val="28"/>
        </w:rPr>
        <w:t>
      өз тәжірибесін облыс/республикалық маңыздылығы бар және астаналық қалалары деңгейінде жинақтайды,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дефектологтардың кәсіби қоғамдастығының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0" w:id="188"/>
    <w:p>
      <w:pPr>
        <w:spacing w:after="0"/>
        <w:ind w:left="0"/>
        <w:jc w:val="left"/>
      </w:pPr>
      <w:r>
        <w:rPr>
          <w:rFonts w:ascii="Times New Roman"/>
          <w:b/>
          <w:i w:val="false"/>
          <w:color w:val="000000"/>
        </w:rPr>
        <w:t xml:space="preserve"> 6-параграф. Арнайы білім беру ұйымдарының мұғалімдері, жалпы білім беретін мектептердегі арнайы сыныптардың мұғалімдері</w:t>
      </w:r>
    </w:p>
    <w:bookmarkEnd w:id="188"/>
    <w:bookmarkStart w:name="z191" w:id="189"/>
    <w:p>
      <w:pPr>
        <w:spacing w:after="0"/>
        <w:ind w:left="0"/>
        <w:jc w:val="both"/>
      </w:pPr>
      <w:r>
        <w:rPr>
          <w:rFonts w:ascii="Times New Roman"/>
          <w:b w:val="false"/>
          <w:i w:val="false"/>
          <w:color w:val="000000"/>
          <w:sz w:val="28"/>
        </w:rPr>
        <w:t xml:space="preserve">
      136.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w:t>
      </w:r>
    </w:p>
    <w:bookmarkEnd w:id="189"/>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Білім алушылар мен тәрбиленеушілердің жеке қабілеттерін дамытуды анықтайды және ықпал етеді. </w:t>
      </w:r>
    </w:p>
    <w:p>
      <w:pPr>
        <w:spacing w:after="0"/>
        <w:ind w:left="0"/>
        <w:jc w:val="both"/>
      </w:pPr>
      <w:r>
        <w:rPr>
          <w:rFonts w:ascii="Times New Roman"/>
          <w:b w:val="false"/>
          <w:i w:val="false"/>
          <w:color w:val="000000"/>
          <w:sz w:val="28"/>
        </w:rPr>
        <w:t xml:space="preserve">
      Оқу процесінде түзету жұмыстарын жүзеге асырады. </w:t>
      </w:r>
    </w:p>
    <w:p>
      <w:pPr>
        <w:spacing w:after="0"/>
        <w:ind w:left="0"/>
        <w:jc w:val="both"/>
      </w:pPr>
      <w:r>
        <w:rPr>
          <w:rFonts w:ascii="Times New Roman"/>
          <w:b w:val="false"/>
          <w:i w:val="false"/>
          <w:color w:val="000000"/>
          <w:sz w:val="28"/>
        </w:rPr>
        <w:t xml:space="preserve">
      Оқытудың әртүрлі әдістері мен құралдарын, нысандарын, түрлерін қолданады. </w:t>
      </w:r>
    </w:p>
    <w:p>
      <w:pPr>
        <w:spacing w:after="0"/>
        <w:ind w:left="0"/>
        <w:jc w:val="both"/>
      </w:pPr>
      <w:r>
        <w:rPr>
          <w:rFonts w:ascii="Times New Roman"/>
          <w:b w:val="false"/>
          <w:i w:val="false"/>
          <w:color w:val="000000"/>
          <w:sz w:val="28"/>
        </w:rPr>
        <w:t xml:space="preserve">
      Оқытылатын пән бойынша қажетті жоспарды жасайды. </w:t>
      </w:r>
    </w:p>
    <w:p>
      <w:pPr>
        <w:spacing w:after="0"/>
        <w:ind w:left="0"/>
        <w:jc w:val="both"/>
      </w:pPr>
      <w:r>
        <w:rPr>
          <w:rFonts w:ascii="Times New Roman"/>
          <w:b w:val="false"/>
          <w:i w:val="false"/>
          <w:color w:val="000000"/>
          <w:sz w:val="28"/>
        </w:rPr>
        <w:t xml:space="preserve">
      Заманауи білім беру, оның ішінде ақпараттық технологияларын меңгереді. </w:t>
      </w:r>
    </w:p>
    <w:p>
      <w:pPr>
        <w:spacing w:after="0"/>
        <w:ind w:left="0"/>
        <w:jc w:val="both"/>
      </w:pPr>
      <w:r>
        <w:rPr>
          <w:rFonts w:ascii="Times New Roman"/>
          <w:b w:val="false"/>
          <w:i w:val="false"/>
          <w:color w:val="000000"/>
          <w:sz w:val="28"/>
        </w:rPr>
        <w:t xml:space="preserve">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w:t>
      </w:r>
    </w:p>
    <w:p>
      <w:pPr>
        <w:spacing w:after="0"/>
        <w:ind w:left="0"/>
        <w:jc w:val="both"/>
      </w:pPr>
      <w:r>
        <w:rPr>
          <w:rFonts w:ascii="Times New Roman"/>
          <w:b w:val="false"/>
          <w:i w:val="false"/>
          <w:color w:val="000000"/>
          <w:sz w:val="28"/>
        </w:rPr>
        <w:t xml:space="preserve">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w:t>
      </w:r>
    </w:p>
    <w:p>
      <w:pPr>
        <w:spacing w:after="0"/>
        <w:ind w:left="0"/>
        <w:jc w:val="both"/>
      </w:pPr>
      <w:r>
        <w:rPr>
          <w:rFonts w:ascii="Times New Roman"/>
          <w:b w:val="false"/>
          <w:i w:val="false"/>
          <w:color w:val="000000"/>
          <w:sz w:val="28"/>
        </w:rPr>
        <w:t xml:space="preserve">
      Жүйелі түрде өзінің кәсіби біліктілігін көтереді. </w:t>
      </w:r>
    </w:p>
    <w:p>
      <w:pPr>
        <w:spacing w:after="0"/>
        <w:ind w:left="0"/>
        <w:jc w:val="both"/>
      </w:pPr>
      <w:r>
        <w:rPr>
          <w:rFonts w:ascii="Times New Roman"/>
          <w:b w:val="false"/>
          <w:i w:val="false"/>
          <w:color w:val="000000"/>
          <w:sz w:val="28"/>
        </w:rPr>
        <w:t xml:space="preserve">
      Ата-аналармен немесе оларды алмастырушы тұлғалармен байланысты жүзеге асырады. </w:t>
      </w:r>
    </w:p>
    <w:p>
      <w:pPr>
        <w:spacing w:after="0"/>
        <w:ind w:left="0"/>
        <w:jc w:val="both"/>
      </w:pPr>
      <w:r>
        <w:rPr>
          <w:rFonts w:ascii="Times New Roman"/>
          <w:b w:val="false"/>
          <w:i w:val="false"/>
          <w:color w:val="000000"/>
          <w:sz w:val="28"/>
        </w:rPr>
        <w:t xml:space="preserve">
      Оқу пәнін, сабаққа қатысу режимін қолдайды. </w:t>
      </w:r>
    </w:p>
    <w:p>
      <w:pPr>
        <w:spacing w:after="0"/>
        <w:ind w:left="0"/>
        <w:jc w:val="both"/>
      </w:pPr>
      <w:r>
        <w:rPr>
          <w:rFonts w:ascii="Times New Roman"/>
          <w:b w:val="false"/>
          <w:i w:val="false"/>
          <w:color w:val="000000"/>
          <w:sz w:val="28"/>
        </w:rPr>
        <w:t xml:space="preserve">
      Жабдықтарды пайдалану кезінде техника қауіпсіздігі талаптарын орындайды. </w:t>
      </w:r>
    </w:p>
    <w:p>
      <w:pPr>
        <w:spacing w:after="0"/>
        <w:ind w:left="0"/>
        <w:jc w:val="both"/>
      </w:pPr>
      <w:r>
        <w:rPr>
          <w:rFonts w:ascii="Times New Roman"/>
          <w:b w:val="false"/>
          <w:i w:val="false"/>
          <w:color w:val="000000"/>
          <w:sz w:val="28"/>
        </w:rPr>
        <w:t>
      Оқыту процесінде балалардың өмірі мен денсаулығын сақтау үшін жауап береді.</w:t>
      </w:r>
    </w:p>
    <w:bookmarkStart w:name="z192" w:id="190"/>
    <w:p>
      <w:pPr>
        <w:spacing w:after="0"/>
        <w:ind w:left="0"/>
        <w:jc w:val="both"/>
      </w:pPr>
      <w:r>
        <w:rPr>
          <w:rFonts w:ascii="Times New Roman"/>
          <w:b w:val="false"/>
          <w:i w:val="false"/>
          <w:color w:val="000000"/>
          <w:sz w:val="28"/>
        </w:rPr>
        <w:t xml:space="preserve">
      137. Білуге міндетті: </w:t>
      </w:r>
    </w:p>
    <w:bookmarkEnd w:id="1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 және арнайы педагогика, психология, </w:t>
      </w:r>
    </w:p>
    <w:p>
      <w:pPr>
        <w:spacing w:after="0"/>
        <w:ind w:left="0"/>
        <w:jc w:val="both"/>
      </w:pPr>
      <w:r>
        <w:rPr>
          <w:rFonts w:ascii="Times New Roman"/>
          <w:b w:val="false"/>
          <w:i w:val="false"/>
          <w:color w:val="000000"/>
          <w:sz w:val="28"/>
        </w:rPr>
        <w:t xml:space="preserve">
      педагогикалық ғылым мен практика жетістіктерін, </w:t>
      </w:r>
    </w:p>
    <w:p>
      <w:pPr>
        <w:spacing w:after="0"/>
        <w:ind w:left="0"/>
        <w:jc w:val="both"/>
      </w:pPr>
      <w:r>
        <w:rPr>
          <w:rFonts w:ascii="Times New Roman"/>
          <w:b w:val="false"/>
          <w:i w:val="false"/>
          <w:color w:val="000000"/>
          <w:sz w:val="28"/>
        </w:rPr>
        <w:t xml:space="preserve">
      еңбек туралы заңнама негіздерін, қаржы-шаруашылық қызметі, </w:t>
      </w:r>
    </w:p>
    <w:p>
      <w:pPr>
        <w:spacing w:after="0"/>
        <w:ind w:left="0"/>
        <w:jc w:val="both"/>
      </w:pPr>
      <w:r>
        <w:rPr>
          <w:rFonts w:ascii="Times New Roman"/>
          <w:b w:val="false"/>
          <w:i w:val="false"/>
          <w:color w:val="000000"/>
          <w:sz w:val="28"/>
        </w:rPr>
        <w:t>
      еңбекті қорғау, техника қауіпсіздігін, өртке қарсы күрес нормалары мен ережелерді, санитарлық ережелер мен нормаларды.</w:t>
      </w:r>
    </w:p>
    <w:bookmarkStart w:name="z193" w:id="191"/>
    <w:p>
      <w:pPr>
        <w:spacing w:after="0"/>
        <w:ind w:left="0"/>
        <w:jc w:val="both"/>
      </w:pPr>
      <w:r>
        <w:rPr>
          <w:rFonts w:ascii="Times New Roman"/>
          <w:b w:val="false"/>
          <w:i w:val="false"/>
          <w:color w:val="000000"/>
          <w:sz w:val="28"/>
        </w:rPr>
        <w:t>
      138. Біліктілікке қойылатын талаптар:</w:t>
      </w:r>
    </w:p>
    <w:bookmarkEnd w:id="19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жоғары, жоғары оқу орнынан кейін педагогикалық білім, тиісті бейіні бойынша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94" w:id="192"/>
    <w:p>
      <w:pPr>
        <w:spacing w:after="0"/>
        <w:ind w:left="0"/>
        <w:jc w:val="both"/>
      </w:pPr>
      <w:r>
        <w:rPr>
          <w:rFonts w:ascii="Times New Roman"/>
          <w:b w:val="false"/>
          <w:i w:val="false"/>
          <w:color w:val="000000"/>
          <w:sz w:val="28"/>
        </w:rPr>
        <w:t>
      139. Кәсіби құзыреттілікті анықтай отырып, біліктілікке қойылатын талаптар:</w:t>
      </w:r>
    </w:p>
    <w:bookmarkEnd w:id="19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білім беру технологияларын, соның ішінде ақпараттық технологияларды меңгеру.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w:t>
      </w:r>
    </w:p>
    <w:p>
      <w:pPr>
        <w:spacing w:after="0"/>
        <w:ind w:left="0"/>
        <w:jc w:val="both"/>
      </w:pPr>
      <w:r>
        <w:rPr>
          <w:rFonts w:ascii="Times New Roman"/>
          <w:b w:val="false"/>
          <w:i w:val="false"/>
          <w:color w:val="000000"/>
          <w:sz w:val="28"/>
        </w:rPr>
        <w:t xml:space="preserve">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xml:space="preserve">
      өз тәжірибесін облыс/республикалық маңыздылығы бар және астаналық қалалары деңгейінде жинақтайды,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3) педагог-шебер:</w:t>
      </w:r>
    </w:p>
    <w:p>
      <w:pPr>
        <w:spacing w:after="0"/>
        <w:ind w:left="0"/>
        <w:jc w:val="both"/>
      </w:pPr>
      <w:r>
        <w:rPr>
          <w:rFonts w:ascii="Times New Roman"/>
          <w:b w:val="false"/>
          <w:i w:val="false"/>
          <w:color w:val="000000"/>
          <w:sz w:val="28"/>
        </w:rPr>
        <w:t>
      педагог-зерттеуші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кәсіби қоғамдастық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5" w:id="193"/>
    <w:p>
      <w:pPr>
        <w:spacing w:after="0"/>
        <w:ind w:left="0"/>
        <w:jc w:val="left"/>
      </w:pPr>
      <w:r>
        <w:rPr>
          <w:rFonts w:ascii="Times New Roman"/>
          <w:b/>
          <w:i w:val="false"/>
          <w:color w:val="000000"/>
        </w:rPr>
        <w:t xml:space="preserve"> 6-тарау. Қосымша білім беру</w:t>
      </w:r>
    </w:p>
    <w:bookmarkEnd w:id="193"/>
    <w:bookmarkStart w:name="z196" w:id="194"/>
    <w:p>
      <w:pPr>
        <w:spacing w:after="0"/>
        <w:ind w:left="0"/>
        <w:jc w:val="left"/>
      </w:pPr>
      <w:r>
        <w:rPr>
          <w:rFonts w:ascii="Times New Roman"/>
          <w:b/>
          <w:i w:val="false"/>
          <w:color w:val="000000"/>
        </w:rPr>
        <w:t xml:space="preserve"> 1-параграф. Балаларға қосымша білім беру ұйымының басшысы (директоры)</w:t>
      </w:r>
    </w:p>
    <w:bookmarkEnd w:id="194"/>
    <w:bookmarkStart w:name="z197" w:id="195"/>
    <w:p>
      <w:pPr>
        <w:spacing w:after="0"/>
        <w:ind w:left="0"/>
        <w:jc w:val="both"/>
      </w:pPr>
      <w:r>
        <w:rPr>
          <w:rFonts w:ascii="Times New Roman"/>
          <w:b w:val="false"/>
          <w:i w:val="false"/>
          <w:color w:val="000000"/>
          <w:sz w:val="28"/>
        </w:rPr>
        <w:t xml:space="preserve">
      140. Лауазымдық міндеттері: Білім алушылар мен тәрбиеленушілерге қосымша білім беру ұйымдарын ұйымның жарғысына және басқа да нормативтік құқықтық актілерге сәйкес басқарады. </w:t>
      </w:r>
    </w:p>
    <w:bookmarkEnd w:id="195"/>
    <w:p>
      <w:pPr>
        <w:spacing w:after="0"/>
        <w:ind w:left="0"/>
        <w:jc w:val="both"/>
      </w:pPr>
      <w:r>
        <w:rPr>
          <w:rFonts w:ascii="Times New Roman"/>
          <w:b w:val="false"/>
          <w:i w:val="false"/>
          <w:color w:val="000000"/>
          <w:sz w:val="28"/>
        </w:rPr>
        <w:t>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w:t>
      </w:r>
    </w:p>
    <w:p>
      <w:pPr>
        <w:spacing w:after="0"/>
        <w:ind w:left="0"/>
        <w:jc w:val="both"/>
      </w:pPr>
      <w:r>
        <w:rPr>
          <w:rFonts w:ascii="Times New Roman"/>
          <w:b w:val="false"/>
          <w:i w:val="false"/>
          <w:color w:val="000000"/>
          <w:sz w:val="28"/>
        </w:rPr>
        <w:t xml:space="preserve">
      Басқарудың заманауи әдістері негізінде жұмысты болжайды және жоспарлайды. </w:t>
      </w:r>
    </w:p>
    <w:p>
      <w:pPr>
        <w:spacing w:after="0"/>
        <w:ind w:left="0"/>
        <w:jc w:val="both"/>
      </w:pPr>
      <w:r>
        <w:rPr>
          <w:rFonts w:ascii="Times New Roman"/>
          <w:b w:val="false"/>
          <w:i w:val="false"/>
          <w:color w:val="000000"/>
          <w:sz w:val="28"/>
        </w:rPr>
        <w:t xml:space="preserve">
      Шағын аудандарды дамытудың әлеуметтік-педагогикалық бағдарламаларын әзірлеуді және бекітуді ұйымдастырады. </w:t>
      </w:r>
    </w:p>
    <w:p>
      <w:pPr>
        <w:spacing w:after="0"/>
        <w:ind w:left="0"/>
        <w:jc w:val="both"/>
      </w:pPr>
      <w:r>
        <w:rPr>
          <w:rFonts w:ascii="Times New Roman"/>
          <w:b w:val="false"/>
          <w:i w:val="false"/>
          <w:color w:val="000000"/>
          <w:sz w:val="28"/>
        </w:rPr>
        <w:t xml:space="preserve">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xml:space="preserve">
      Басқару құрылымын анықтайды, білім алушылар мен тәрбиеленушілерге қосымша білім беру ұйымының қаржы-шаруашылық қызметін басқаруды жүзеге асырады. </w:t>
      </w:r>
    </w:p>
    <w:p>
      <w:pPr>
        <w:spacing w:after="0"/>
        <w:ind w:left="0"/>
        <w:jc w:val="both"/>
      </w:pPr>
      <w:r>
        <w:rPr>
          <w:rFonts w:ascii="Times New Roman"/>
          <w:b w:val="false"/>
          <w:i w:val="false"/>
          <w:color w:val="000000"/>
          <w:sz w:val="28"/>
        </w:rPr>
        <w:t xml:space="preserve">
      Білім алушылардың, тәрбиеленушілердің контингентін қалыптастырады. </w:t>
      </w:r>
    </w:p>
    <w:p>
      <w:pPr>
        <w:spacing w:after="0"/>
        <w:ind w:left="0"/>
        <w:jc w:val="both"/>
      </w:pPr>
      <w:r>
        <w:rPr>
          <w:rFonts w:ascii="Times New Roman"/>
          <w:b w:val="false"/>
          <w:i w:val="false"/>
          <w:color w:val="000000"/>
          <w:sz w:val="28"/>
        </w:rPr>
        <w:t>
      Педагогтардың жұмысын үйлестіреді, қамқоршылық кеңес пен қоғамдық ұйымдардың, оның ішінде балалар ұйымдары қызметіне ықпал етеді.</w:t>
      </w:r>
    </w:p>
    <w:p>
      <w:pPr>
        <w:spacing w:after="0"/>
        <w:ind w:left="0"/>
        <w:jc w:val="both"/>
      </w:pPr>
      <w:r>
        <w:rPr>
          <w:rFonts w:ascii="Times New Roman"/>
          <w:b w:val="false"/>
          <w:i w:val="false"/>
          <w:color w:val="000000"/>
          <w:sz w:val="28"/>
        </w:rPr>
        <w:t xml:space="preserve">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w:t>
      </w:r>
    </w:p>
    <w:p>
      <w:pPr>
        <w:spacing w:after="0"/>
        <w:ind w:left="0"/>
        <w:jc w:val="both"/>
      </w:pPr>
      <w:r>
        <w:rPr>
          <w:rFonts w:ascii="Times New Roman"/>
          <w:b w:val="false"/>
          <w:i w:val="false"/>
          <w:color w:val="000000"/>
          <w:sz w:val="28"/>
        </w:rPr>
        <w:t>
      Педагогикалық кадрлар мен қосалқы персоналдарды іріктеу мен орналастыруды жүзеге асырады, олардың кәсіби шеберлігін арттыру үшін жағдай жасайды.</w:t>
      </w:r>
    </w:p>
    <w:p>
      <w:pPr>
        <w:spacing w:after="0"/>
        <w:ind w:left="0"/>
        <w:jc w:val="both"/>
      </w:pPr>
      <w:r>
        <w:rPr>
          <w:rFonts w:ascii="Times New Roman"/>
          <w:b w:val="false"/>
          <w:i w:val="false"/>
          <w:color w:val="000000"/>
          <w:sz w:val="28"/>
        </w:rPr>
        <w:t xml:space="preserve">
      Жұртшылықпен байланысты жүзеге асырады, білім алушылардың, тәрбиеленушілердің ата-аналарымен (оларды алмастыратын тұлғалармен) жұмысты үйлестіреді. </w:t>
      </w:r>
    </w:p>
    <w:p>
      <w:pPr>
        <w:spacing w:after="0"/>
        <w:ind w:left="0"/>
        <w:jc w:val="both"/>
      </w:pPr>
      <w:r>
        <w:rPr>
          <w:rFonts w:ascii="Times New Roman"/>
          <w:b w:val="false"/>
          <w:i w:val="false"/>
          <w:color w:val="000000"/>
          <w:sz w:val="28"/>
        </w:rPr>
        <w:t xml:space="preserve">
      Есептілікті дайындауды және қажетті ұсынуды қамтамасыз етеді. </w:t>
      </w:r>
    </w:p>
    <w:p>
      <w:pPr>
        <w:spacing w:after="0"/>
        <w:ind w:left="0"/>
        <w:jc w:val="both"/>
      </w:pPr>
      <w:r>
        <w:rPr>
          <w:rFonts w:ascii="Times New Roman"/>
          <w:b w:val="false"/>
          <w:i w:val="false"/>
          <w:color w:val="000000"/>
          <w:sz w:val="28"/>
        </w:rPr>
        <w:t xml:space="preserve">
      Барлық органдарда ұйымның мүддесін қорғайды және Қазақстан Республикасының заңнамасында тыйым салынбаған өзге де қызметтерді жүзеге асырады. </w:t>
      </w:r>
    </w:p>
    <w:bookmarkStart w:name="z198" w:id="196"/>
    <w:p>
      <w:pPr>
        <w:spacing w:after="0"/>
        <w:ind w:left="0"/>
        <w:jc w:val="both"/>
      </w:pPr>
      <w:r>
        <w:rPr>
          <w:rFonts w:ascii="Times New Roman"/>
          <w:b w:val="false"/>
          <w:i w:val="false"/>
          <w:color w:val="000000"/>
          <w:sz w:val="28"/>
        </w:rPr>
        <w:t xml:space="preserve">
      141. Білуге міндетті: </w:t>
      </w:r>
    </w:p>
    <w:bookmarkEnd w:id="1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 </w:t>
      </w:r>
    </w:p>
    <w:p>
      <w:pPr>
        <w:spacing w:after="0"/>
        <w:ind w:left="0"/>
        <w:jc w:val="both"/>
      </w:pPr>
      <w:r>
        <w:rPr>
          <w:rFonts w:ascii="Times New Roman"/>
          <w:b w:val="false"/>
          <w:i w:val="false"/>
          <w:color w:val="000000"/>
          <w:sz w:val="28"/>
        </w:rPr>
        <w:t xml:space="preserve">
      Педагогика және психология,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w:t>
      </w:r>
    </w:p>
    <w:bookmarkStart w:name="z199" w:id="197"/>
    <w:p>
      <w:pPr>
        <w:spacing w:after="0"/>
        <w:ind w:left="0"/>
        <w:jc w:val="both"/>
      </w:pPr>
      <w:r>
        <w:rPr>
          <w:rFonts w:ascii="Times New Roman"/>
          <w:b w:val="false"/>
          <w:i w:val="false"/>
          <w:color w:val="000000"/>
          <w:sz w:val="28"/>
        </w:rPr>
        <w:t xml:space="preserve">
      142. Біліктілікке қойылатын талаптар: </w:t>
      </w:r>
    </w:p>
    <w:bookmarkEnd w:id="197"/>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сондай-ақ білім беру ұйымдарында педагогикалық жұмыс өтілі 5 жылдан кем емес, оның ішінде педагогикалық еңбек өтілі сонғы 2 жыл, білім беру ұйымы басшысының орынбасары лауазымындағы еңбек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біліктілік санатының болуы.</w:t>
      </w:r>
    </w:p>
    <w:bookmarkStart w:name="z200" w:id="198"/>
    <w:p>
      <w:pPr>
        <w:spacing w:after="0"/>
        <w:ind w:left="0"/>
        <w:jc w:val="left"/>
      </w:pPr>
      <w:r>
        <w:rPr>
          <w:rFonts w:ascii="Times New Roman"/>
          <w:b/>
          <w:i w:val="false"/>
          <w:color w:val="000000"/>
        </w:rPr>
        <w:t xml:space="preserve"> 2-параграф. Балаларға қосымша білім беру ұйымы басшысының (директорының) орынбасары</w:t>
      </w:r>
    </w:p>
    <w:bookmarkEnd w:id="198"/>
    <w:bookmarkStart w:name="z201" w:id="199"/>
    <w:p>
      <w:pPr>
        <w:spacing w:after="0"/>
        <w:ind w:left="0"/>
        <w:jc w:val="both"/>
      </w:pPr>
      <w:r>
        <w:rPr>
          <w:rFonts w:ascii="Times New Roman"/>
          <w:b w:val="false"/>
          <w:i w:val="false"/>
          <w:color w:val="000000"/>
          <w:sz w:val="28"/>
        </w:rPr>
        <w:t xml:space="preserve">
      143. Лауазымдық міндеттері: Педагогикалық ұжым қызметінің ағымдық және перспективті жоспарларын ұйымдастырады. </w:t>
      </w:r>
    </w:p>
    <w:bookmarkEnd w:id="199"/>
    <w:p>
      <w:pPr>
        <w:spacing w:after="0"/>
        <w:ind w:left="0"/>
        <w:jc w:val="both"/>
      </w:pPr>
      <w:r>
        <w:rPr>
          <w:rFonts w:ascii="Times New Roman"/>
          <w:b w:val="false"/>
          <w:i w:val="false"/>
          <w:color w:val="000000"/>
          <w:sz w:val="28"/>
        </w:rPr>
        <w:t xml:space="preserve">
      Педагогтердың білім беретін оқу жоспарлар мен бағдарламаларды, сондай-ақ қажетті оқу-әдістемелік құжаттамаларды әзірлеу бойынша жұмыстарын үйлестіреді. </w:t>
      </w:r>
    </w:p>
    <w:p>
      <w:pPr>
        <w:spacing w:after="0"/>
        <w:ind w:left="0"/>
        <w:jc w:val="both"/>
      </w:pPr>
      <w:r>
        <w:rPr>
          <w:rFonts w:ascii="Times New Roman"/>
          <w:b w:val="false"/>
          <w:i w:val="false"/>
          <w:color w:val="000000"/>
          <w:sz w:val="28"/>
        </w:rPr>
        <w:t xml:space="preserve">
      Ұйымдардағы білім беру және тәбиелеу процестерінің сапасына және білім алушылардың, тәрбиеленушілердің білім дайындығы нәтижелерін бағалау объективтілігіне үйірме, секция, клуб және факультатив жұмыстарына бақылауды жүзеге асырады. </w:t>
      </w:r>
    </w:p>
    <w:p>
      <w:pPr>
        <w:spacing w:after="0"/>
        <w:ind w:left="0"/>
        <w:jc w:val="both"/>
      </w:pPr>
      <w:r>
        <w:rPr>
          <w:rFonts w:ascii="Times New Roman"/>
          <w:b w:val="false"/>
          <w:i w:val="false"/>
          <w:color w:val="000000"/>
          <w:sz w:val="28"/>
        </w:rPr>
        <w:t>
      Педагогтарға инновациялық бағдарламаларды игеру және әзірлеу жұмыстарына көмек көрсетеді.</w:t>
      </w:r>
    </w:p>
    <w:p>
      <w:pPr>
        <w:spacing w:after="0"/>
        <w:ind w:left="0"/>
        <w:jc w:val="both"/>
      </w:pPr>
      <w:r>
        <w:rPr>
          <w:rFonts w:ascii="Times New Roman"/>
          <w:b w:val="false"/>
          <w:i w:val="false"/>
          <w:color w:val="000000"/>
          <w:sz w:val="28"/>
        </w:rPr>
        <w:t>
      Емтихандарды, конкурстарды, жарыстарды дайындау және өткізу бойынша жұмыстарды ұйымдастырады.</w:t>
      </w:r>
    </w:p>
    <w:p>
      <w:pPr>
        <w:spacing w:after="0"/>
        <w:ind w:left="0"/>
        <w:jc w:val="both"/>
      </w:pPr>
      <w:r>
        <w:rPr>
          <w:rFonts w:ascii="Times New Roman"/>
          <w:b w:val="false"/>
          <w:i w:val="false"/>
          <w:color w:val="000000"/>
          <w:sz w:val="28"/>
        </w:rPr>
        <w:t xml:space="preserve">
      Білім алушылар мен тәрбиеленушілерге және қызметкерлерге қажетті жағдайларды қамтамасыз етеді, білім алушылар контингентін сақтау бойынша шаралар қабылдайды. </w:t>
      </w:r>
    </w:p>
    <w:p>
      <w:pPr>
        <w:spacing w:after="0"/>
        <w:ind w:left="0"/>
        <w:jc w:val="both"/>
      </w:pPr>
      <w:r>
        <w:rPr>
          <w:rFonts w:ascii="Times New Roman"/>
          <w:b w:val="false"/>
          <w:i w:val="false"/>
          <w:color w:val="000000"/>
          <w:sz w:val="28"/>
        </w:rPr>
        <w:t xml:space="preserve">
      Ата-аналар арасында ағарту жұмыстарын ұйымдастырады. </w:t>
      </w:r>
    </w:p>
    <w:p>
      <w:pPr>
        <w:spacing w:after="0"/>
        <w:ind w:left="0"/>
        <w:jc w:val="both"/>
      </w:pPr>
      <w:r>
        <w:rPr>
          <w:rFonts w:ascii="Times New Roman"/>
          <w:b w:val="false"/>
          <w:i w:val="false"/>
          <w:color w:val="000000"/>
          <w:sz w:val="28"/>
        </w:rPr>
        <w:t xml:space="preserve">
      Оқу сабақтарының кестесін құрады. </w:t>
      </w:r>
    </w:p>
    <w:p>
      <w:pPr>
        <w:spacing w:after="0"/>
        <w:ind w:left="0"/>
        <w:jc w:val="both"/>
      </w:pPr>
      <w:r>
        <w:rPr>
          <w:rFonts w:ascii="Times New Roman"/>
          <w:b w:val="false"/>
          <w:i w:val="false"/>
          <w:color w:val="000000"/>
          <w:sz w:val="28"/>
        </w:rPr>
        <w:t xml:space="preserve">
      Белгіленген есеп беру құжаттамаларын уақтылы жасауды қамтамасыз етеді. </w:t>
      </w:r>
    </w:p>
    <w:p>
      <w:pPr>
        <w:spacing w:after="0"/>
        <w:ind w:left="0"/>
        <w:jc w:val="both"/>
      </w:pPr>
      <w:r>
        <w:rPr>
          <w:rFonts w:ascii="Times New Roman"/>
          <w:b w:val="false"/>
          <w:i w:val="false"/>
          <w:color w:val="000000"/>
          <w:sz w:val="28"/>
        </w:rPr>
        <w:t>
      Педагогикалық кадрларды іріктеуге қатысады, олардың біліктілігі және кәсіби құзыреттілігін арттыруды ұйымдастырады.</w:t>
      </w:r>
    </w:p>
    <w:p>
      <w:pPr>
        <w:spacing w:after="0"/>
        <w:ind w:left="0"/>
        <w:jc w:val="both"/>
      </w:pPr>
      <w:r>
        <w:rPr>
          <w:rFonts w:ascii="Times New Roman"/>
          <w:b w:val="false"/>
          <w:i w:val="false"/>
          <w:color w:val="000000"/>
          <w:sz w:val="28"/>
        </w:rPr>
        <w:t>
      Білім беру процесін жетілдіру бойынша ұсынысты енгізеді.</w:t>
      </w:r>
    </w:p>
    <w:p>
      <w:pPr>
        <w:spacing w:after="0"/>
        <w:ind w:left="0"/>
        <w:jc w:val="both"/>
      </w:pPr>
      <w:r>
        <w:rPr>
          <w:rFonts w:ascii="Times New Roman"/>
          <w:b w:val="false"/>
          <w:i w:val="false"/>
          <w:color w:val="000000"/>
          <w:sz w:val="28"/>
        </w:rPr>
        <w:t>
      Оқу кабинеттерін, аудиторияларды заманауи жабдықтармен, көрнекі құралдар мен оқытудың техникалық құралдарымен жарақтандыру, кітапхананы оқу-әдістемелік және көркем әдебиеттермен, мерзімдік басылымдармен толықтыру бойынша шаралар қабылдайды.</w:t>
      </w:r>
    </w:p>
    <w:p>
      <w:pPr>
        <w:spacing w:after="0"/>
        <w:ind w:left="0"/>
        <w:jc w:val="both"/>
      </w:pPr>
      <w:r>
        <w:rPr>
          <w:rFonts w:ascii="Times New Roman"/>
          <w:b w:val="false"/>
          <w:i w:val="false"/>
          <w:color w:val="000000"/>
          <w:sz w:val="28"/>
        </w:rPr>
        <w:t xml:space="preserve">
      Білім алушыларға, тәрбиеленушілерге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Санитарлық-гигиеналық талаптарды, еңбекті қорғау ережелерінің сақтауды қамтамасыз етеді. </w:t>
      </w:r>
    </w:p>
    <w:p>
      <w:pPr>
        <w:spacing w:after="0"/>
        <w:ind w:left="0"/>
        <w:jc w:val="both"/>
      </w:pPr>
      <w:r>
        <w:rPr>
          <w:rFonts w:ascii="Times New Roman"/>
          <w:b w:val="false"/>
          <w:i w:val="false"/>
          <w:color w:val="000000"/>
          <w:sz w:val="28"/>
        </w:rPr>
        <w:t>
      Қажетті есептерді дайындау және ұсынуды қамтамасыз етеді.</w:t>
      </w:r>
    </w:p>
    <w:bookmarkStart w:name="z202" w:id="200"/>
    <w:p>
      <w:pPr>
        <w:spacing w:after="0"/>
        <w:ind w:left="0"/>
        <w:jc w:val="both"/>
      </w:pPr>
      <w:r>
        <w:rPr>
          <w:rFonts w:ascii="Times New Roman"/>
          <w:b w:val="false"/>
          <w:i w:val="false"/>
          <w:color w:val="000000"/>
          <w:sz w:val="28"/>
        </w:rPr>
        <w:t xml:space="preserve">
      144. Білуге міндетті: </w:t>
      </w:r>
    </w:p>
    <w:bookmarkEnd w:id="2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Балаларға қосымша білім беруді дамытудың бағыттары мен физиология және гигиена негіздері,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 санитарлық ережелер мен нормалар.</w:t>
      </w:r>
    </w:p>
    <w:bookmarkStart w:name="z203" w:id="201"/>
    <w:p>
      <w:pPr>
        <w:spacing w:after="0"/>
        <w:ind w:left="0"/>
        <w:jc w:val="both"/>
      </w:pPr>
      <w:r>
        <w:rPr>
          <w:rFonts w:ascii="Times New Roman"/>
          <w:b w:val="false"/>
          <w:i w:val="false"/>
          <w:color w:val="000000"/>
          <w:sz w:val="28"/>
        </w:rPr>
        <w:t xml:space="preserve">
      145. Біліктілікке қойылатын талаптар: </w:t>
      </w:r>
    </w:p>
    <w:bookmarkEnd w:id="201"/>
    <w:p>
      <w:pPr>
        <w:spacing w:after="0"/>
        <w:ind w:left="0"/>
        <w:jc w:val="both"/>
      </w:pPr>
      <w:r>
        <w:rPr>
          <w:rFonts w:ascii="Times New Roman"/>
          <w:b w:val="false"/>
          <w:i w:val="false"/>
          <w:color w:val="000000"/>
          <w:sz w:val="28"/>
        </w:rPr>
        <w:t>
      жоғары және (немесе) жоғары оқу орнынан кейінг педагогикалық білім, немесе тиісті бейіні бойынша өзге де кәсіптік білім, немесе қайіта даярлау туралы құжат; білім беру ұйымдарында педагогикалық жұмыс өтілі кемінде 5 жыл.</w:t>
      </w:r>
    </w:p>
    <w:bookmarkStart w:name="z204" w:id="202"/>
    <w:p>
      <w:pPr>
        <w:spacing w:after="0"/>
        <w:ind w:left="0"/>
        <w:jc w:val="left"/>
      </w:pPr>
      <w:r>
        <w:rPr>
          <w:rFonts w:ascii="Times New Roman"/>
          <w:b/>
          <w:i w:val="false"/>
          <w:color w:val="000000"/>
        </w:rPr>
        <w:t xml:space="preserve"> 3-параграф. Қосымша білім беру педагогы (білім беру ұйымдары жанындағы секциялар мен үйірмелердің педагогы)</w:t>
      </w:r>
    </w:p>
    <w:bookmarkEnd w:id="202"/>
    <w:bookmarkStart w:name="z205" w:id="203"/>
    <w:p>
      <w:pPr>
        <w:spacing w:after="0"/>
        <w:ind w:left="0"/>
        <w:jc w:val="both"/>
      </w:pPr>
      <w:r>
        <w:rPr>
          <w:rFonts w:ascii="Times New Roman"/>
          <w:b w:val="false"/>
          <w:i w:val="false"/>
          <w:color w:val="000000"/>
          <w:sz w:val="28"/>
        </w:rPr>
        <w:t xml:space="preserve">
      146. Лауазымдық міндеттері: Қосымша білім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бірлестіктеріндегі білім алушылардың, тәрбиеленушілердің құрамын жинақтайды, оқу мерзімі ішінде оларды сақтау шараларын қолданады. Білім алушыларға, тәрбиеленушілерге қосымша білім берудің білім беретін оқу бағдарламаларын әзірлеуге және іске асыруға қатысады, сабақтардың жоспарлары мен бағдарламаларын жасайды, олардың орындалуын қамтамасыз етеді. Белгіленген құжаттаманы жүргізеді. </w:t>
      </w:r>
    </w:p>
    <w:bookmarkEnd w:id="203"/>
    <w:p>
      <w:pPr>
        <w:spacing w:after="0"/>
        <w:ind w:left="0"/>
        <w:jc w:val="both"/>
      </w:pPr>
      <w:r>
        <w:rPr>
          <w:rFonts w:ascii="Times New Roman"/>
          <w:b w:val="false"/>
          <w:i w:val="false"/>
          <w:color w:val="000000"/>
          <w:sz w:val="28"/>
        </w:rPr>
        <w:t>
      Психофизиологиялық тұрғыдан алғанда жұмыстың нысандарын, құралдары мен әдістерін педагогикалық негізделген таңдауды қамтамасыз етеді. Білім алушылардың, тәрбиеленушілердің шығармашылық қабілеттерін анықтайды, адамгершілік-рухани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оның ішінде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Компьютерлік технологияларды қолдана отырып, іскерлікті меңгеруді, шығармашылық қызметтің тәжірибесін дамытуды,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(конкурстар, көрмелер, слеттер, конференциялар, олимпиадалар) қатысуын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Ата-аналары мен оларды алмастыратын тұлғаларға, және педагог қызметкерлерге кеңес беріп, көмектеседі. Әдістемелік кеңестердің, бірлестіктердің қызметіне, семинарларға, конференцияларға, кәсіби қоғамдастықтарға қатысады. Жүйелі түрде өзінің кәсіби біліктілігін арттырады.</w:t>
      </w:r>
    </w:p>
    <w:bookmarkStart w:name="z206" w:id="204"/>
    <w:p>
      <w:pPr>
        <w:spacing w:after="0"/>
        <w:ind w:left="0"/>
        <w:jc w:val="both"/>
      </w:pPr>
      <w:r>
        <w:rPr>
          <w:rFonts w:ascii="Times New Roman"/>
          <w:b w:val="false"/>
          <w:i w:val="false"/>
          <w:color w:val="000000"/>
          <w:sz w:val="28"/>
        </w:rPr>
        <w:t xml:space="preserve">
      147. Білуге міндетті: </w:t>
      </w:r>
    </w:p>
    <w:bookmarkEnd w:id="20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қызметін реттейтін басқа да нормативтік құқықтық, </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тәрбие жұмысының әдістемесі, өнімді, сараланған, дамытатын оқытудың заманауи педагогикалық технологиялары, құзыреттілік тәсілді іске асыру,</w:t>
      </w:r>
    </w:p>
    <w:p>
      <w:pPr>
        <w:spacing w:after="0"/>
        <w:ind w:left="0"/>
        <w:jc w:val="both"/>
      </w:pPr>
      <w:r>
        <w:rPr>
          <w:rFonts w:ascii="Times New Roman"/>
          <w:b w:val="false"/>
          <w:i w:val="false"/>
          <w:color w:val="000000"/>
          <w:sz w:val="28"/>
        </w:rPr>
        <w:t xml:space="preserve">
      әртүрлі жастағы білім алушылармен, тәрбиеленушілермен, олардың ата-аналарымен (оларды алмастыратын тұлғалармен), </w:t>
      </w:r>
    </w:p>
    <w:p>
      <w:pPr>
        <w:spacing w:after="0"/>
        <w:ind w:left="0"/>
        <w:jc w:val="both"/>
      </w:pPr>
      <w:r>
        <w:rPr>
          <w:rFonts w:ascii="Times New Roman"/>
          <w:b w:val="false"/>
          <w:i w:val="false"/>
          <w:color w:val="000000"/>
          <w:sz w:val="28"/>
        </w:rPr>
        <w:t xml:space="preserve">
      педагогтармен қарым-қатынас орнату әдістері, </w:t>
      </w:r>
    </w:p>
    <w:p>
      <w:pPr>
        <w:spacing w:after="0"/>
        <w:ind w:left="0"/>
        <w:jc w:val="both"/>
      </w:pPr>
      <w:r>
        <w:rPr>
          <w:rFonts w:ascii="Times New Roman"/>
          <w:b w:val="false"/>
          <w:i w:val="false"/>
          <w:color w:val="000000"/>
          <w:sz w:val="28"/>
        </w:rPr>
        <w:t xml:space="preserve">
      даулы жағдайлардың себептерін диагностикалау, олардың алдын алу және шешу әдістері, білім беру ұйымының ішкі еңбек тәртібі ережелері, </w:t>
      </w:r>
    </w:p>
    <w:p>
      <w:pPr>
        <w:spacing w:after="0"/>
        <w:ind w:left="0"/>
        <w:jc w:val="both"/>
      </w:pPr>
      <w:r>
        <w:rPr>
          <w:rFonts w:ascii="Times New Roman"/>
          <w:b w:val="false"/>
          <w:i w:val="false"/>
          <w:color w:val="000000"/>
          <w:sz w:val="28"/>
        </w:rPr>
        <w:t>
      еңбекті қорғау және өрт қауіпсіздігі ережелері.</w:t>
      </w:r>
    </w:p>
    <w:bookmarkStart w:name="z207" w:id="205"/>
    <w:p>
      <w:pPr>
        <w:spacing w:after="0"/>
        <w:ind w:left="0"/>
        <w:jc w:val="both"/>
      </w:pPr>
      <w:r>
        <w:rPr>
          <w:rFonts w:ascii="Times New Roman"/>
          <w:b w:val="false"/>
          <w:i w:val="false"/>
          <w:color w:val="000000"/>
          <w:sz w:val="28"/>
        </w:rPr>
        <w:t xml:space="preserve">
      148. Біліктілікке қойылатын талаптар: </w:t>
      </w:r>
    </w:p>
    <w:bookmarkEnd w:id="205"/>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жұмыс өтіліне талап қойылмайды немесе тиісті бейін бойынша техникалық және кәсіптік білімі немесе жұмыс өтіліне талап қойылмайды,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08" w:id="206"/>
    <w:p>
      <w:pPr>
        <w:spacing w:after="0"/>
        <w:ind w:left="0"/>
        <w:jc w:val="both"/>
      </w:pPr>
      <w:r>
        <w:rPr>
          <w:rFonts w:ascii="Times New Roman"/>
          <w:b w:val="false"/>
          <w:i w:val="false"/>
          <w:color w:val="000000"/>
          <w:sz w:val="28"/>
        </w:rPr>
        <w:t>
      149. Кәсіби құзыреттілікті анықтай отырып, біліктілікке қойылатын талаптар:</w:t>
      </w:r>
    </w:p>
    <w:bookmarkEnd w:id="206"/>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зерттеу, эксперименттік жұмыстары дағдаларын меңгеруі, </w:t>
      </w:r>
    </w:p>
    <w:p>
      <w:pPr>
        <w:spacing w:after="0"/>
        <w:ind w:left="0"/>
        <w:jc w:val="both"/>
      </w:pPr>
      <w:r>
        <w:rPr>
          <w:rFonts w:ascii="Times New Roman"/>
          <w:b w:val="false"/>
          <w:i w:val="false"/>
          <w:color w:val="000000"/>
          <w:sz w:val="28"/>
        </w:rPr>
        <w:t xml:space="preserve">
      жаңа әдістемелерді сынау бойынша жұмыстарды жүргізе білуі, </w:t>
      </w:r>
    </w:p>
    <w:p>
      <w:pPr>
        <w:spacing w:after="0"/>
        <w:ind w:left="0"/>
        <w:jc w:val="both"/>
      </w:pPr>
      <w:r>
        <w:rPr>
          <w:rFonts w:ascii="Times New Roman"/>
          <w:b w:val="false"/>
          <w:i w:val="false"/>
          <w:color w:val="000000"/>
          <w:sz w:val="28"/>
        </w:rPr>
        <w:t xml:space="preserve">
      өңірлік (қалалық) көрмелердің, олимпиадалардың, жарыстардың жеңімпаз балалары ұжымын басқаруы тиіс. </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педагог-модераторға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bookmarkStart w:name="z209" w:id="207"/>
    <w:p>
      <w:pPr>
        <w:spacing w:after="0"/>
        <w:ind w:left="0"/>
        <w:jc w:val="left"/>
      </w:pPr>
      <w:r>
        <w:rPr>
          <w:rFonts w:ascii="Times New Roman"/>
          <w:b/>
          <w:i w:val="false"/>
          <w:color w:val="000000"/>
        </w:rPr>
        <w:t xml:space="preserve"> 4-параграф. Педагог-ұйымдастырушы</w:t>
      </w:r>
    </w:p>
    <w:bookmarkEnd w:id="207"/>
    <w:bookmarkStart w:name="z210" w:id="208"/>
    <w:p>
      <w:pPr>
        <w:spacing w:after="0"/>
        <w:ind w:left="0"/>
        <w:jc w:val="both"/>
      </w:pPr>
      <w:r>
        <w:rPr>
          <w:rFonts w:ascii="Times New Roman"/>
          <w:b w:val="false"/>
          <w:i w:val="false"/>
          <w:color w:val="000000"/>
          <w:sz w:val="28"/>
        </w:rPr>
        <w:t xml:space="preserve">
      150. Лауазымдық міндеттері: 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w:t>
      </w:r>
    </w:p>
    <w:bookmarkEnd w:id="208"/>
    <w:p>
      <w:pPr>
        <w:spacing w:after="0"/>
        <w:ind w:left="0"/>
        <w:jc w:val="both"/>
      </w:pPr>
      <w:r>
        <w:rPr>
          <w:rFonts w:ascii="Times New Roman"/>
          <w:b w:val="false"/>
          <w:i w:val="false"/>
          <w:color w:val="000000"/>
          <w:sz w:val="28"/>
        </w:rPr>
        <w:t xml:space="preserve">
      Жеке тұлғаның талантын, ойлау және дене даму ерекшеліктерін дамытуға, жалпы мәдениетін қалыптастыруға ықпал етеді. </w:t>
      </w:r>
    </w:p>
    <w:p>
      <w:pPr>
        <w:spacing w:after="0"/>
        <w:ind w:left="0"/>
        <w:jc w:val="both"/>
      </w:pPr>
      <w:r>
        <w:rPr>
          <w:rFonts w:ascii="Times New Roman"/>
          <w:b w:val="false"/>
          <w:i w:val="false"/>
          <w:color w:val="000000"/>
          <w:sz w:val="28"/>
        </w:rPr>
        <w:t xml:space="preserve">
      Клубтардың, үйірмелердің, секциялардың, әуесқой бірлестіктерінің жұмыстарын, балалар мен ересектердің әртүрлі бірлескен қызметтерін ұйымдастырады. </w:t>
      </w:r>
    </w:p>
    <w:p>
      <w:pPr>
        <w:spacing w:after="0"/>
        <w:ind w:left="0"/>
        <w:jc w:val="both"/>
      </w:pPr>
      <w:r>
        <w:rPr>
          <w:rFonts w:ascii="Times New Roman"/>
          <w:b w:val="false"/>
          <w:i w:val="false"/>
          <w:color w:val="000000"/>
          <w:sz w:val="28"/>
        </w:rPr>
        <w:t>
      Мына бағыттардың біріне жетекшілік етеді: ғылыми-техникалық, көркемдік-шығармашылық, спорттық-туристік және тағы да басқа.</w:t>
      </w:r>
    </w:p>
    <w:p>
      <w:pPr>
        <w:spacing w:after="0"/>
        <w:ind w:left="0"/>
        <w:jc w:val="both"/>
      </w:pPr>
      <w:r>
        <w:rPr>
          <w:rFonts w:ascii="Times New Roman"/>
          <w:b w:val="false"/>
          <w:i w:val="false"/>
          <w:color w:val="000000"/>
          <w:sz w:val="28"/>
        </w:rPr>
        <w:t>
      Қолданыстағы заңнамаға сәйкес қауымдастықтарға, қоғамдық ұйымдарға қатысу үшін баланың құқықтарын іске асыруға ықпал етеді.</w:t>
      </w:r>
    </w:p>
    <w:p>
      <w:pPr>
        <w:spacing w:after="0"/>
        <w:ind w:left="0"/>
        <w:jc w:val="both"/>
      </w:pPr>
      <w:r>
        <w:rPr>
          <w:rFonts w:ascii="Times New Roman"/>
          <w:b w:val="false"/>
          <w:i w:val="false"/>
          <w:color w:val="000000"/>
          <w:sz w:val="28"/>
        </w:rPr>
        <w:t xml:space="preserve">
      Кештерді, мерекелерді, саяхаттарды, экскурсияларды, білім алушылардың, тәрбиеленушілердің демалысын ұйымдастырады, білім алушылардың, тәрбиеленушілердің бос уақыт, демалыс, ойын-сауық саласындағы маңызды әлеуметтік бастамаларын қолдайды. </w:t>
      </w:r>
    </w:p>
    <w:p>
      <w:pPr>
        <w:spacing w:after="0"/>
        <w:ind w:left="0"/>
        <w:jc w:val="both"/>
      </w:pPr>
      <w:r>
        <w:rPr>
          <w:rFonts w:ascii="Times New Roman"/>
          <w:b w:val="false"/>
          <w:i w:val="false"/>
          <w:color w:val="000000"/>
          <w:sz w:val="28"/>
        </w:rPr>
        <w:t>
      Балалардың мәдени-бұқаралық іс-шараларға қатысуын ұйымдастырады.</w:t>
      </w:r>
    </w:p>
    <w:p>
      <w:pPr>
        <w:spacing w:after="0"/>
        <w:ind w:left="0"/>
        <w:jc w:val="both"/>
      </w:pPr>
      <w:r>
        <w:rPr>
          <w:rFonts w:ascii="Times New Roman"/>
          <w:b w:val="false"/>
          <w:i w:val="false"/>
          <w:color w:val="000000"/>
          <w:sz w:val="28"/>
        </w:rPr>
        <w:t>
      Іс-шараларды өткізу кезінде балалардың өмірі мен денсаулығын сақтау үшін қажетті жағдайлар жасауды қамтамасыз етеді.</w:t>
      </w:r>
    </w:p>
    <w:bookmarkStart w:name="z211" w:id="209"/>
    <w:p>
      <w:pPr>
        <w:spacing w:after="0"/>
        <w:ind w:left="0"/>
        <w:jc w:val="both"/>
      </w:pPr>
      <w:r>
        <w:rPr>
          <w:rFonts w:ascii="Times New Roman"/>
          <w:b w:val="false"/>
          <w:i w:val="false"/>
          <w:color w:val="000000"/>
          <w:sz w:val="28"/>
        </w:rPr>
        <w:t xml:space="preserve">
      151. Білуге міндетті: </w:t>
      </w:r>
    </w:p>
    <w:bookmarkEnd w:id="20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2" w:id="210"/>
    <w:p>
      <w:pPr>
        <w:spacing w:after="0"/>
        <w:ind w:left="0"/>
        <w:jc w:val="both"/>
      </w:pPr>
      <w:r>
        <w:rPr>
          <w:rFonts w:ascii="Times New Roman"/>
          <w:b w:val="false"/>
          <w:i w:val="false"/>
          <w:color w:val="000000"/>
          <w:sz w:val="28"/>
        </w:rPr>
        <w:t xml:space="preserve">
      152. Біліктілікке қойылатын талаптар: </w:t>
      </w:r>
    </w:p>
    <w:bookmarkEnd w:id="210"/>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педагогикалық қайта даярлау туралы құжат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13" w:id="211"/>
    <w:p>
      <w:pPr>
        <w:spacing w:after="0"/>
        <w:ind w:left="0"/>
        <w:jc w:val="both"/>
      </w:pPr>
      <w:r>
        <w:rPr>
          <w:rFonts w:ascii="Times New Roman"/>
          <w:b w:val="false"/>
          <w:i w:val="false"/>
          <w:color w:val="000000"/>
          <w:sz w:val="28"/>
        </w:rPr>
        <w:t>
      153. Кәсіби құзыреттілікті анықтай отырып, біліктілікке қойылатын талаптар:</w:t>
      </w:r>
    </w:p>
    <w:bookmarkEnd w:id="211"/>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талаптарға жауап беруі, сонымен қатар: </w:t>
      </w:r>
    </w:p>
    <w:p>
      <w:pPr>
        <w:spacing w:after="0"/>
        <w:ind w:left="0"/>
        <w:jc w:val="both"/>
      </w:pPr>
      <w:r>
        <w:rPr>
          <w:rFonts w:ascii="Times New Roman"/>
          <w:b w:val="false"/>
          <w:i w:val="false"/>
          <w:color w:val="000000"/>
          <w:sz w:val="28"/>
        </w:rPr>
        <w:t xml:space="preserve">
      балалармен және жасөспірімдермен диагностикалық жұмысты ұйымдастыру нысандарын меңгеруі, </w:t>
      </w:r>
    </w:p>
    <w:p>
      <w:pPr>
        <w:spacing w:after="0"/>
        <w:ind w:left="0"/>
        <w:jc w:val="both"/>
      </w:pPr>
      <w:r>
        <w:rPr>
          <w:rFonts w:ascii="Times New Roman"/>
          <w:b w:val="false"/>
          <w:i w:val="false"/>
          <w:color w:val="000000"/>
          <w:sz w:val="28"/>
        </w:rPr>
        <w:t xml:space="preserve">
      тәрбиелеу процесінде тұрақты оң нәтижелерді қамтамасыз етуі, </w:t>
      </w:r>
    </w:p>
    <w:p>
      <w:pPr>
        <w:spacing w:after="0"/>
        <w:ind w:left="0"/>
        <w:jc w:val="both"/>
      </w:pPr>
      <w:r>
        <w:rPr>
          <w:rFonts w:ascii="Times New Roman"/>
          <w:b w:val="false"/>
          <w:i w:val="false"/>
          <w:color w:val="000000"/>
          <w:sz w:val="28"/>
        </w:rPr>
        <w:t xml:space="preserve">
      әдістемелік бірлестіктер, озық тәжірибелі мектептер қызметтеріне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 оларға дифференцияланған тәсілдерді ескере отырып тәрбиелеу әдістемесін өз бетінше білуі, </w:t>
      </w:r>
    </w:p>
    <w:p>
      <w:pPr>
        <w:spacing w:after="0"/>
        <w:ind w:left="0"/>
        <w:jc w:val="both"/>
      </w:pPr>
      <w:r>
        <w:rPr>
          <w:rFonts w:ascii="Times New Roman"/>
          <w:b w:val="false"/>
          <w:i w:val="false"/>
          <w:color w:val="000000"/>
          <w:sz w:val="28"/>
        </w:rPr>
        <w:t>
      жұмыста озық педагогикалық тәжірибелерді пайдалануы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bookmarkStart w:name="z214" w:id="212"/>
    <w:p>
      <w:pPr>
        <w:spacing w:after="0"/>
        <w:ind w:left="0"/>
        <w:jc w:val="left"/>
      </w:pPr>
      <w:r>
        <w:rPr>
          <w:rFonts w:ascii="Times New Roman"/>
          <w:b/>
          <w:i w:val="false"/>
          <w:color w:val="000000"/>
        </w:rPr>
        <w:t xml:space="preserve"> 5-параграф. Әлеуметтік педагог</w:t>
      </w:r>
    </w:p>
    <w:bookmarkEnd w:id="212"/>
    <w:bookmarkStart w:name="z215" w:id="213"/>
    <w:p>
      <w:pPr>
        <w:spacing w:after="0"/>
        <w:ind w:left="0"/>
        <w:jc w:val="both"/>
      </w:pPr>
      <w:r>
        <w:rPr>
          <w:rFonts w:ascii="Times New Roman"/>
          <w:b w:val="false"/>
          <w:i w:val="false"/>
          <w:color w:val="000000"/>
          <w:sz w:val="28"/>
        </w:rPr>
        <w:t>
      154.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тәрбиеленушілердің мүдделері мен қажеттіліктерін, проблемаларын, джанжалдық жағдайын, мінез-құлық ауытқуларын анықтайды және оларға әлеуметтік көмек пен қолдау көрсетеді.</w:t>
      </w:r>
    </w:p>
    <w:bookmarkEnd w:id="213"/>
    <w:p>
      <w:pPr>
        <w:spacing w:after="0"/>
        <w:ind w:left="0"/>
        <w:jc w:val="both"/>
      </w:pPr>
      <w:r>
        <w:rPr>
          <w:rFonts w:ascii="Times New Roman"/>
          <w:b w:val="false"/>
          <w:i w:val="false"/>
          <w:color w:val="000000"/>
          <w:sz w:val="28"/>
        </w:rPr>
        <w:t xml:space="preserve">
      Білім алушылардың, тәрбиеленушілердің жеке және әлеуметтік проблемаларын шешу тәсілдерін, міндеттерін, нысандарын, әлеуметтік-педагогикалық жұмыс әдістерін айқындайды, білім алушылардың жеке құқығы мен еркіндігін іске асырудағы әлеуметтік қорғау мен көмек бойынша шаралар қабылдайды. </w:t>
      </w:r>
    </w:p>
    <w:p>
      <w:pPr>
        <w:spacing w:after="0"/>
        <w:ind w:left="0"/>
        <w:jc w:val="both"/>
      </w:pPr>
      <w:r>
        <w:rPr>
          <w:rFonts w:ascii="Times New Roman"/>
          <w:b w:val="false"/>
          <w:i w:val="false"/>
          <w:color w:val="000000"/>
          <w:sz w:val="28"/>
        </w:rPr>
        <w:t xml:space="preserve">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w:t>
      </w:r>
    </w:p>
    <w:p>
      <w:pPr>
        <w:spacing w:after="0"/>
        <w:ind w:left="0"/>
        <w:jc w:val="both"/>
      </w:pPr>
      <w:r>
        <w:rPr>
          <w:rFonts w:ascii="Times New Roman"/>
          <w:b w:val="false"/>
          <w:i w:val="false"/>
          <w:color w:val="000000"/>
          <w:sz w:val="28"/>
        </w:rPr>
        <w:t xml:space="preserve">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талантын, ойлау және дене мүмкіндіктерін дамыту үшін жағдай жасайды. </w:t>
      </w:r>
    </w:p>
    <w:p>
      <w:pPr>
        <w:spacing w:after="0"/>
        <w:ind w:left="0"/>
        <w:jc w:val="both"/>
      </w:pPr>
      <w:r>
        <w:rPr>
          <w:rFonts w:ascii="Times New Roman"/>
          <w:b w:val="false"/>
          <w:i w:val="false"/>
          <w:color w:val="000000"/>
          <w:sz w:val="28"/>
        </w:rPr>
        <w:t xml:space="preserve">
      Әлеуметтік ортада ізгілікті, адамгершілікті, дұрыс қарым-қатынасты қалыптастыруға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және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өзге де заңды өкілдермен өзара әрекеттеседі.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Білім беру ұйымдарындағы білім беретін оқу бағдарламаларын әзірлеуге, бекітуге және іске асыруға қатысады. </w:t>
      </w:r>
    </w:p>
    <w:bookmarkStart w:name="z216" w:id="214"/>
    <w:p>
      <w:pPr>
        <w:spacing w:after="0"/>
        <w:ind w:left="0"/>
        <w:jc w:val="both"/>
      </w:pPr>
      <w:r>
        <w:rPr>
          <w:rFonts w:ascii="Times New Roman"/>
          <w:b w:val="false"/>
          <w:i w:val="false"/>
          <w:color w:val="000000"/>
          <w:sz w:val="28"/>
        </w:rPr>
        <w:t xml:space="preserve">
      155. Білуге міндетті: </w:t>
      </w:r>
    </w:p>
    <w:bookmarkEnd w:id="21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7" w:id="215"/>
    <w:p>
      <w:pPr>
        <w:spacing w:after="0"/>
        <w:ind w:left="0"/>
        <w:jc w:val="both"/>
      </w:pPr>
      <w:r>
        <w:rPr>
          <w:rFonts w:ascii="Times New Roman"/>
          <w:b w:val="false"/>
          <w:i w:val="false"/>
          <w:color w:val="000000"/>
          <w:sz w:val="28"/>
        </w:rPr>
        <w:t xml:space="preserve">
      156. Біліктілікке қойылатын талаптар: </w:t>
      </w:r>
    </w:p>
    <w:bookmarkEnd w:id="215"/>
    <w:p>
      <w:pPr>
        <w:spacing w:after="0"/>
        <w:ind w:left="0"/>
        <w:jc w:val="both"/>
      </w:pPr>
      <w:r>
        <w:rPr>
          <w:rFonts w:ascii="Times New Roman"/>
          <w:b w:val="false"/>
          <w:i w:val="false"/>
          <w:color w:val="000000"/>
          <w:sz w:val="28"/>
        </w:rPr>
        <w:t xml:space="preserve">
      Жоғары педагогикалық білім, жұмыс өтіліне талап қойылмайды. </w:t>
      </w:r>
    </w:p>
    <w:p>
      <w:pPr>
        <w:spacing w:after="0"/>
        <w:ind w:left="0"/>
        <w:jc w:val="both"/>
      </w:pPr>
      <w:r>
        <w:rPr>
          <w:rFonts w:ascii="Times New Roman"/>
          <w:b w:val="false"/>
          <w:i w:val="false"/>
          <w:color w:val="000000"/>
          <w:sz w:val="28"/>
        </w:rPr>
        <w:t>
      Және (немесе) біліктілігі жоғары деңгейдегі әлеуметтік педагог болған жағдайда: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218" w:id="216"/>
    <w:p>
      <w:pPr>
        <w:spacing w:after="0"/>
        <w:ind w:left="0"/>
        <w:jc w:val="both"/>
      </w:pPr>
      <w:r>
        <w:rPr>
          <w:rFonts w:ascii="Times New Roman"/>
          <w:b w:val="false"/>
          <w:i w:val="false"/>
          <w:color w:val="000000"/>
          <w:sz w:val="28"/>
        </w:rPr>
        <w:t>
      157. Кәсіби құзыреттілікті анықтай отырып, біліктілікке қойылатын талаптар:</w:t>
      </w:r>
    </w:p>
    <w:bookmarkEnd w:id="21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оқу-тәрбие жұмыстарын талдау дағдыларының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тәрбиелеу жұмыстарын талдау әдістерін меңгеруі, </w:t>
      </w:r>
    </w:p>
    <w:p>
      <w:pPr>
        <w:spacing w:after="0"/>
        <w:ind w:left="0"/>
        <w:jc w:val="both"/>
      </w:pPr>
      <w:r>
        <w:rPr>
          <w:rFonts w:ascii="Times New Roman"/>
          <w:b w:val="false"/>
          <w:i w:val="false"/>
          <w:color w:val="000000"/>
          <w:sz w:val="28"/>
        </w:rPr>
        <w:t>
      шығармашылық семинарларға жетекшілік ете білуі, озық тәжірибені қолдануы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bookmarkStart w:name="z219" w:id="217"/>
    <w:p>
      <w:pPr>
        <w:spacing w:after="0"/>
        <w:ind w:left="0"/>
        <w:jc w:val="left"/>
      </w:pPr>
      <w:r>
        <w:rPr>
          <w:rFonts w:ascii="Times New Roman"/>
          <w:b/>
          <w:i w:val="false"/>
          <w:color w:val="000000"/>
        </w:rPr>
        <w:t xml:space="preserve"> 6-параграф. Музыкалық жетекші</w:t>
      </w:r>
    </w:p>
    <w:bookmarkEnd w:id="217"/>
    <w:bookmarkStart w:name="z220" w:id="218"/>
    <w:p>
      <w:pPr>
        <w:spacing w:after="0"/>
        <w:ind w:left="0"/>
        <w:jc w:val="both"/>
      </w:pPr>
      <w:r>
        <w:rPr>
          <w:rFonts w:ascii="Times New Roman"/>
          <w:b w:val="false"/>
          <w:i w:val="false"/>
          <w:color w:val="000000"/>
          <w:sz w:val="28"/>
        </w:rPr>
        <w:t xml:space="preserve">
      158.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w:t>
      </w:r>
    </w:p>
    <w:bookmarkEnd w:id="218"/>
    <w:p>
      <w:pPr>
        <w:spacing w:after="0"/>
        <w:ind w:left="0"/>
        <w:jc w:val="both"/>
      </w:pPr>
      <w:r>
        <w:rPr>
          <w:rFonts w:ascii="Times New Roman"/>
          <w:b w:val="false"/>
          <w:i w:val="false"/>
          <w:color w:val="000000"/>
          <w:sz w:val="28"/>
        </w:rPr>
        <w:t>
      Музыкалық аспапта орындау техникасын кәсіби шеберлікпен меңгереді.</w:t>
      </w:r>
    </w:p>
    <w:p>
      <w:pPr>
        <w:spacing w:after="0"/>
        <w:ind w:left="0"/>
        <w:jc w:val="both"/>
      </w:pPr>
      <w:r>
        <w:rPr>
          <w:rFonts w:ascii="Times New Roman"/>
          <w:b w:val="false"/>
          <w:i w:val="false"/>
          <w:color w:val="000000"/>
          <w:sz w:val="28"/>
        </w:rPr>
        <w:t xml:space="preserve">
      Музыкалық және басқа да мәдени-бұқаралық іс-шараларды ұйымдастырады және өткізеді; балалармен дербес жұмыстар жүргізеді, </w:t>
      </w:r>
    </w:p>
    <w:p>
      <w:pPr>
        <w:spacing w:after="0"/>
        <w:ind w:left="0"/>
        <w:jc w:val="both"/>
      </w:pPr>
      <w:r>
        <w:rPr>
          <w:rFonts w:ascii="Times New Roman"/>
          <w:b w:val="false"/>
          <w:i w:val="false"/>
          <w:color w:val="000000"/>
          <w:sz w:val="28"/>
        </w:rPr>
        <w:t>
      музыкалық жағынан дарынды білім алушыларды, тәрбиеленушілерді анықтайды.</w:t>
      </w:r>
    </w:p>
    <w:p>
      <w:pPr>
        <w:spacing w:after="0"/>
        <w:ind w:left="0"/>
        <w:jc w:val="both"/>
      </w:pPr>
      <w:r>
        <w:rPr>
          <w:rFonts w:ascii="Times New Roman"/>
          <w:b w:val="false"/>
          <w:i w:val="false"/>
          <w:color w:val="000000"/>
          <w:sz w:val="28"/>
        </w:rPr>
        <w:t xml:space="preserve">
      Дене тәрбиесі сабақтарына, спорттық шараларды ұйымдастыруға қатысады. </w:t>
      </w:r>
    </w:p>
    <w:p>
      <w:pPr>
        <w:spacing w:after="0"/>
        <w:ind w:left="0"/>
        <w:jc w:val="both"/>
      </w:pPr>
      <w:r>
        <w:rPr>
          <w:rFonts w:ascii="Times New Roman"/>
          <w:b w:val="false"/>
          <w:i w:val="false"/>
          <w:color w:val="000000"/>
          <w:sz w:val="28"/>
        </w:rPr>
        <w:t xml:space="preserve">
      Білім алушылардың, тәрбиеленушілердің ойын жұмыстарын ұйымдастыруға қатысады, түрлі музыкалық-дидактикалық ойындарды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кеңестердің, бірлестіктердің жұмысына қатысады. </w:t>
      </w:r>
    </w:p>
    <w:p>
      <w:pPr>
        <w:spacing w:after="0"/>
        <w:ind w:left="0"/>
        <w:jc w:val="both"/>
      </w:pPr>
      <w:r>
        <w:rPr>
          <w:rFonts w:ascii="Times New Roman"/>
          <w:b w:val="false"/>
          <w:i w:val="false"/>
          <w:color w:val="000000"/>
          <w:sz w:val="28"/>
        </w:rPr>
        <w:t xml:space="preserve">
      Білім алушылармен, тәрбиеленушілермен жұмыс істеу практикасына инновациялық тәжірибе енгізеді. </w:t>
      </w:r>
    </w:p>
    <w:p>
      <w:pPr>
        <w:spacing w:after="0"/>
        <w:ind w:left="0"/>
        <w:jc w:val="both"/>
      </w:pPr>
      <w:r>
        <w:rPr>
          <w:rFonts w:ascii="Times New Roman"/>
          <w:b w:val="false"/>
          <w:i w:val="false"/>
          <w:color w:val="000000"/>
          <w:sz w:val="28"/>
        </w:rPr>
        <w:t xml:space="preserve">
      Ата-аналар мен тәрбиешілерге музыкалық тәрбиелеу мәселелері бойынша кеңестер береді. </w:t>
      </w:r>
    </w:p>
    <w:p>
      <w:pPr>
        <w:spacing w:after="0"/>
        <w:ind w:left="0"/>
        <w:jc w:val="both"/>
      </w:pPr>
      <w:r>
        <w:rPr>
          <w:rFonts w:ascii="Times New Roman"/>
          <w:b w:val="false"/>
          <w:i w:val="false"/>
          <w:color w:val="000000"/>
          <w:sz w:val="28"/>
        </w:rPr>
        <w:t xml:space="preserve">
      Тәрбиеленушілердің музыкалық жетілуін бақылап отырады.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bookmarkStart w:name="z221" w:id="219"/>
    <w:p>
      <w:pPr>
        <w:spacing w:after="0"/>
        <w:ind w:left="0"/>
        <w:jc w:val="both"/>
      </w:pPr>
      <w:r>
        <w:rPr>
          <w:rFonts w:ascii="Times New Roman"/>
          <w:b w:val="false"/>
          <w:i w:val="false"/>
          <w:color w:val="000000"/>
          <w:sz w:val="28"/>
        </w:rPr>
        <w:t xml:space="preserve">
      159. Білуге міндетті: </w:t>
      </w:r>
    </w:p>
    <w:bookmarkEnd w:id="2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әр түрлі дәуірлердің, стильдер мен жанрлардың музыкалық шығармаларын, сабақтар мен репетицияларды өткізу әдістемесін, </w:t>
      </w:r>
    </w:p>
    <w:p>
      <w:pPr>
        <w:spacing w:after="0"/>
        <w:ind w:left="0"/>
        <w:jc w:val="both"/>
      </w:pPr>
      <w:r>
        <w:rPr>
          <w:rFonts w:ascii="Times New Roman"/>
          <w:b w:val="false"/>
          <w:i w:val="false"/>
          <w:color w:val="000000"/>
          <w:sz w:val="28"/>
        </w:rPr>
        <w:t xml:space="preserve">
      Педагогика және психология негіздерін, әр жастағы білім алушылардың, тәрбиеленушілердің музыкалық мүмкіндіктерін, </w:t>
      </w:r>
    </w:p>
    <w:p>
      <w:pPr>
        <w:spacing w:after="0"/>
        <w:ind w:left="0"/>
        <w:jc w:val="both"/>
      </w:pPr>
      <w:r>
        <w:rPr>
          <w:rFonts w:ascii="Times New Roman"/>
          <w:b w:val="false"/>
          <w:i w:val="false"/>
          <w:color w:val="000000"/>
          <w:sz w:val="28"/>
        </w:rPr>
        <w:t xml:space="preserve">
      эмоцияларын, моторикасын және, музыкалық тәрбие әдістемесі, музыкалық аспапты кәсіби меңгеру, дәрігерге дейінгі медициналық көмек негіздері, </w:t>
      </w:r>
    </w:p>
    <w:p>
      <w:pPr>
        <w:spacing w:after="0"/>
        <w:ind w:left="0"/>
        <w:jc w:val="both"/>
      </w:pPr>
      <w:r>
        <w:rPr>
          <w:rFonts w:ascii="Times New Roman"/>
          <w:b w:val="false"/>
          <w:i w:val="false"/>
          <w:color w:val="000000"/>
          <w:sz w:val="28"/>
        </w:rPr>
        <w:t>
      Экономика, Еңбекті қорғау ережелері мен нормалары, қауіпсіздік техникасы және өрт қауіпсіздігі, санитарлық ережелер мен нормалар.</w:t>
      </w:r>
    </w:p>
    <w:bookmarkStart w:name="z222" w:id="220"/>
    <w:p>
      <w:pPr>
        <w:spacing w:after="0"/>
        <w:ind w:left="0"/>
        <w:jc w:val="both"/>
      </w:pPr>
      <w:r>
        <w:rPr>
          <w:rFonts w:ascii="Times New Roman"/>
          <w:b w:val="false"/>
          <w:i w:val="false"/>
          <w:color w:val="000000"/>
          <w:sz w:val="28"/>
        </w:rPr>
        <w:t>
      160. Біліктілікке қойылатын талаптар:</w:t>
      </w:r>
    </w:p>
    <w:bookmarkEnd w:id="220"/>
    <w:p>
      <w:pPr>
        <w:spacing w:after="0"/>
        <w:ind w:left="0"/>
        <w:jc w:val="both"/>
      </w:pPr>
      <w:r>
        <w:rPr>
          <w:rFonts w:ascii="Times New Roman"/>
          <w:b w:val="false"/>
          <w:i w:val="false"/>
          <w:color w:val="000000"/>
          <w:sz w:val="28"/>
        </w:rPr>
        <w:t>
      жоғары музыкалық білім немесе педагогикалық қайта даярлау туралы құжат; немесе техникалық және кәсіптік (музыкалық) білім, жұмыс өтіліне талап етілмейді.</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3" w:id="221"/>
    <w:p>
      <w:pPr>
        <w:spacing w:after="0"/>
        <w:ind w:left="0"/>
        <w:jc w:val="both"/>
      </w:pPr>
      <w:r>
        <w:rPr>
          <w:rFonts w:ascii="Times New Roman"/>
          <w:b w:val="false"/>
          <w:i w:val="false"/>
          <w:color w:val="000000"/>
          <w:sz w:val="28"/>
        </w:rPr>
        <w:t>
      161. Кәсіби құзыреттілікті анықтай отырып, біліктілікке қойылатын талаптар:</w:t>
      </w:r>
    </w:p>
    <w:bookmarkEnd w:id="22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талаптарға жауап беруі, сондай-ақ:</w:t>
      </w:r>
    </w:p>
    <w:p>
      <w:pPr>
        <w:spacing w:after="0"/>
        <w:ind w:left="0"/>
        <w:jc w:val="both"/>
      </w:pPr>
      <w:r>
        <w:rPr>
          <w:rFonts w:ascii="Times New Roman"/>
          <w:b w:val="false"/>
          <w:i w:val="false"/>
          <w:color w:val="000000"/>
          <w:sz w:val="28"/>
        </w:rPr>
        <w:t>
      балаларды музыкалық тәрбиелеу әдістемесін білу;</w:t>
      </w:r>
    </w:p>
    <w:p>
      <w:pPr>
        <w:spacing w:after="0"/>
        <w:ind w:left="0"/>
        <w:jc w:val="both"/>
      </w:pPr>
      <w:r>
        <w:rPr>
          <w:rFonts w:ascii="Times New Roman"/>
          <w:b w:val="false"/>
          <w:i w:val="false"/>
          <w:color w:val="000000"/>
          <w:sz w:val="28"/>
        </w:rPr>
        <w:t>
      балалардың жас ерекшеліктерін ескере отырып, балаларды музыкалық тәрбиелеу және эстетикалық дамыту бағдарламаларын орындау;</w:t>
      </w:r>
    </w:p>
    <w:p>
      <w:pPr>
        <w:spacing w:after="0"/>
        <w:ind w:left="0"/>
        <w:jc w:val="both"/>
      </w:pPr>
      <w:r>
        <w:rPr>
          <w:rFonts w:ascii="Times New Roman"/>
          <w:b w:val="false"/>
          <w:i w:val="false"/>
          <w:color w:val="000000"/>
          <w:sz w:val="28"/>
        </w:rPr>
        <w:t>
      білім беру ұйымының білім беру бағдарламасы шеңберінде балалармен жаппай іс-шараларды (музыкалық кештер, ойын-сауық, ән айту, хороводтар, би, қуыршақ және көлеңкелі театрды көрсету және басқа да іс-шаралар), балалармен спорттық іс-шараларды ұйымдастыруға және өткізуге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тәрбиелеу мен оқытудың әртүрлі қазіргі заманғы әдістерін меңгеруі, </w:t>
      </w:r>
    </w:p>
    <w:p>
      <w:pPr>
        <w:spacing w:after="0"/>
        <w:ind w:left="0"/>
        <w:jc w:val="both"/>
      </w:pPr>
      <w:r>
        <w:rPr>
          <w:rFonts w:ascii="Times New Roman"/>
          <w:b w:val="false"/>
          <w:i w:val="false"/>
          <w:color w:val="000000"/>
          <w:sz w:val="28"/>
        </w:rPr>
        <w:t xml:space="preserve">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bookmarkStart w:name="z224" w:id="222"/>
    <w:p>
      <w:pPr>
        <w:spacing w:after="0"/>
        <w:ind w:left="0"/>
        <w:jc w:val="left"/>
      </w:pPr>
      <w:r>
        <w:rPr>
          <w:rFonts w:ascii="Times New Roman"/>
          <w:b/>
          <w:i w:val="false"/>
          <w:color w:val="000000"/>
        </w:rPr>
        <w:t xml:space="preserve"> 7-параграф. Кабинет меңгерушісі (бөлім)</w:t>
      </w:r>
    </w:p>
    <w:bookmarkEnd w:id="222"/>
    <w:bookmarkStart w:name="z225" w:id="223"/>
    <w:p>
      <w:pPr>
        <w:spacing w:after="0"/>
        <w:ind w:left="0"/>
        <w:jc w:val="both"/>
      </w:pPr>
      <w:r>
        <w:rPr>
          <w:rFonts w:ascii="Times New Roman"/>
          <w:b w:val="false"/>
          <w:i w:val="false"/>
          <w:color w:val="000000"/>
          <w:sz w:val="28"/>
        </w:rPr>
        <w:t xml:space="preserve">
      162. Лауазымдық міндеттері: Көпшілікке арналған ойындарды, ұжымдық және ойын қарым-қатынасын өткізеді. </w:t>
      </w:r>
    </w:p>
    <w:bookmarkEnd w:id="223"/>
    <w:p>
      <w:pPr>
        <w:spacing w:after="0"/>
        <w:ind w:left="0"/>
        <w:jc w:val="both"/>
      </w:pPr>
      <w:r>
        <w:rPr>
          <w:rFonts w:ascii="Times New Roman"/>
          <w:b w:val="false"/>
          <w:i w:val="false"/>
          <w:color w:val="000000"/>
          <w:sz w:val="28"/>
        </w:rPr>
        <w:t xml:space="preserve">
      Білім беру ұйымдарында көріністер, көңілді кештер, балалардың бос уақыттарын тиімді ұйымдастырады. </w:t>
      </w:r>
    </w:p>
    <w:p>
      <w:pPr>
        <w:spacing w:after="0"/>
        <w:ind w:left="0"/>
        <w:jc w:val="both"/>
      </w:pPr>
      <w:r>
        <w:rPr>
          <w:rFonts w:ascii="Times New Roman"/>
          <w:b w:val="false"/>
          <w:i w:val="false"/>
          <w:color w:val="000000"/>
          <w:sz w:val="28"/>
        </w:rPr>
        <w:t xml:space="preserve">
      Сценарийлер, тақырыптық бағдарламалар әзірлеуге, балалардың ұжымдық бос уақытын өткізуге қатысады. </w:t>
      </w:r>
    </w:p>
    <w:p>
      <w:pPr>
        <w:spacing w:after="0"/>
        <w:ind w:left="0"/>
        <w:jc w:val="both"/>
      </w:pPr>
      <w:r>
        <w:rPr>
          <w:rFonts w:ascii="Times New Roman"/>
          <w:b w:val="false"/>
          <w:i w:val="false"/>
          <w:color w:val="000000"/>
          <w:sz w:val="28"/>
        </w:rPr>
        <w:t xml:space="preserve">
      Өткізілетін іс-шаралардың көркемдік безендірілуін, музыкалық сүйемелдеуді ұйымдастыруға қатысады. </w:t>
      </w:r>
    </w:p>
    <w:p>
      <w:pPr>
        <w:spacing w:after="0"/>
        <w:ind w:left="0"/>
        <w:jc w:val="both"/>
      </w:pPr>
      <w:r>
        <w:rPr>
          <w:rFonts w:ascii="Times New Roman"/>
          <w:b w:val="false"/>
          <w:i w:val="false"/>
          <w:color w:val="000000"/>
          <w:sz w:val="28"/>
        </w:rPr>
        <w:t xml:space="preserve">
      Дарынды және талантты білім алушыларды, оның ішінде даму мүмкіндігі шектеулі балаларды қолдайды. </w:t>
      </w:r>
    </w:p>
    <w:p>
      <w:pPr>
        <w:spacing w:after="0"/>
        <w:ind w:left="0"/>
        <w:jc w:val="both"/>
      </w:pPr>
      <w:r>
        <w:rPr>
          <w:rFonts w:ascii="Times New Roman"/>
          <w:b w:val="false"/>
          <w:i w:val="false"/>
          <w:color w:val="000000"/>
          <w:sz w:val="28"/>
        </w:rPr>
        <w:t xml:space="preserve">
      Балалардың мәдени-жалпы іс-шараларға қатысуын ұйымдастырады. </w:t>
      </w:r>
    </w:p>
    <w:p>
      <w:pPr>
        <w:spacing w:after="0"/>
        <w:ind w:left="0"/>
        <w:jc w:val="both"/>
      </w:pPr>
      <w:r>
        <w:rPr>
          <w:rFonts w:ascii="Times New Roman"/>
          <w:b w:val="false"/>
          <w:i w:val="false"/>
          <w:color w:val="000000"/>
          <w:sz w:val="28"/>
        </w:rPr>
        <w:t xml:space="preserve">
      Еңбекті қорғау, техника қауіпсіздігі мен өрттен қорғау нормалары мен ережелерін сақтауды қамтамасыз етеді. </w:t>
      </w:r>
    </w:p>
    <w:p>
      <w:pPr>
        <w:spacing w:after="0"/>
        <w:ind w:left="0"/>
        <w:jc w:val="both"/>
      </w:pPr>
      <w:r>
        <w:rPr>
          <w:rFonts w:ascii="Times New Roman"/>
          <w:b w:val="false"/>
          <w:i w:val="false"/>
          <w:color w:val="000000"/>
          <w:sz w:val="28"/>
        </w:rPr>
        <w:t xml:space="preserve">
      Оқу процесі кезінде балалардың өмірі мен денсаулығын сақтау үшін қажетті жағдайды жасауды қамтамасыз етеді. Өзінің кәсіби біліктілігін арттырады. </w:t>
      </w:r>
    </w:p>
    <w:p>
      <w:pPr>
        <w:spacing w:after="0"/>
        <w:ind w:left="0"/>
        <w:jc w:val="both"/>
      </w:pPr>
      <w:r>
        <w:rPr>
          <w:rFonts w:ascii="Times New Roman"/>
          <w:b w:val="false"/>
          <w:i w:val="false"/>
          <w:color w:val="000000"/>
          <w:sz w:val="28"/>
        </w:rPr>
        <w:t xml:space="preserve">
      Ата-аналарға және оларды алмастыратын тұлғаларға, сондай-ақ педагогикалық қызметкерлерге консультативтік көмек көрсетеді. </w:t>
      </w:r>
    </w:p>
    <w:p>
      <w:pPr>
        <w:spacing w:after="0"/>
        <w:ind w:left="0"/>
        <w:jc w:val="both"/>
      </w:pPr>
      <w:r>
        <w:rPr>
          <w:rFonts w:ascii="Times New Roman"/>
          <w:b w:val="false"/>
          <w:i w:val="false"/>
          <w:color w:val="000000"/>
          <w:sz w:val="28"/>
        </w:rPr>
        <w:t>
      Әдістемелік кеңестердің, бірлестіктердің, семинарлардың, конференциялардың, педагогикалық қоғамдастықтардың қызметіне қатысады.</w:t>
      </w:r>
    </w:p>
    <w:bookmarkStart w:name="z226" w:id="224"/>
    <w:p>
      <w:pPr>
        <w:spacing w:after="0"/>
        <w:ind w:left="0"/>
        <w:jc w:val="both"/>
      </w:pPr>
      <w:r>
        <w:rPr>
          <w:rFonts w:ascii="Times New Roman"/>
          <w:b w:val="false"/>
          <w:i w:val="false"/>
          <w:color w:val="000000"/>
          <w:sz w:val="28"/>
        </w:rPr>
        <w:t xml:space="preserve">
      163. Білуге міндетті: </w:t>
      </w:r>
    </w:p>
    <w:bookmarkEnd w:id="2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білім беру мәселелері жөнінде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білім беру және мәдени-ағарту жұмыстарының мәселелері бойынша жоғары тұрған органдардың басқару құжаттарын, </w:t>
      </w:r>
    </w:p>
    <w:p>
      <w:pPr>
        <w:spacing w:after="0"/>
        <w:ind w:left="0"/>
        <w:jc w:val="both"/>
      </w:pPr>
      <w:r>
        <w:rPr>
          <w:rFonts w:ascii="Times New Roman"/>
          <w:b w:val="false"/>
          <w:i w:val="false"/>
          <w:color w:val="000000"/>
          <w:sz w:val="28"/>
        </w:rPr>
        <w:t xml:space="preserve">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w:t>
      </w:r>
    </w:p>
    <w:p>
      <w:pPr>
        <w:spacing w:after="0"/>
        <w:ind w:left="0"/>
        <w:jc w:val="both"/>
      </w:pPr>
      <w:r>
        <w:rPr>
          <w:rFonts w:ascii="Times New Roman"/>
          <w:b w:val="false"/>
          <w:i w:val="false"/>
          <w:color w:val="000000"/>
          <w:sz w:val="28"/>
        </w:rPr>
        <w:t xml:space="preserve">
      жалпы ойын-сауық іс-шаралардың драмалық құрылуының, </w:t>
      </w:r>
    </w:p>
    <w:p>
      <w:pPr>
        <w:spacing w:after="0"/>
        <w:ind w:left="0"/>
        <w:jc w:val="both"/>
      </w:pPr>
      <w:r>
        <w:rPr>
          <w:rFonts w:ascii="Times New Roman"/>
          <w:b w:val="false"/>
          <w:i w:val="false"/>
          <w:color w:val="000000"/>
          <w:sz w:val="28"/>
        </w:rPr>
        <w:t xml:space="preserve">
      дайындықтар мен сабақтарды жүргізудің әдістемесін, мәдени ұйымдастырушылардың озық тәжірибелерін,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 туралы заңнамалар негіздерін, еңбекті қорғау мен техника қауіпсіздігі ережелерін, санитарлық ережелер мен нормаларды. </w:t>
      </w:r>
    </w:p>
    <w:bookmarkStart w:name="z227" w:id="225"/>
    <w:p>
      <w:pPr>
        <w:spacing w:after="0"/>
        <w:ind w:left="0"/>
        <w:jc w:val="both"/>
      </w:pPr>
      <w:r>
        <w:rPr>
          <w:rFonts w:ascii="Times New Roman"/>
          <w:b w:val="false"/>
          <w:i w:val="false"/>
          <w:color w:val="000000"/>
          <w:sz w:val="28"/>
        </w:rPr>
        <w:t xml:space="preserve">
      164. Біліктілікке қойылатын талаптар: </w:t>
      </w:r>
    </w:p>
    <w:bookmarkEnd w:id="225"/>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8" w:id="226"/>
    <w:p>
      <w:pPr>
        <w:spacing w:after="0"/>
        <w:ind w:left="0"/>
        <w:jc w:val="both"/>
      </w:pPr>
      <w:r>
        <w:rPr>
          <w:rFonts w:ascii="Times New Roman"/>
          <w:b w:val="false"/>
          <w:i w:val="false"/>
          <w:color w:val="000000"/>
          <w:sz w:val="28"/>
        </w:rPr>
        <w:t>
      165. Кәсіби құзыреттілікті анықтай отырып, біліктілікке қойылатын талаптар:</w:t>
      </w:r>
    </w:p>
    <w:bookmarkEnd w:id="226"/>
    <w:p>
      <w:pPr>
        <w:spacing w:after="0"/>
        <w:ind w:left="0"/>
        <w:jc w:val="both"/>
      </w:pPr>
      <w:r>
        <w:rPr>
          <w:rFonts w:ascii="Times New Roman"/>
          <w:b w:val="false"/>
          <w:i w:val="false"/>
          <w:color w:val="000000"/>
          <w:sz w:val="28"/>
        </w:rPr>
        <w:t>
      1) "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балалармен бұқаралық мәдени іс-шараларды ұйымдастыра білуі, </w:t>
      </w:r>
    </w:p>
    <w:p>
      <w:pPr>
        <w:spacing w:after="0"/>
        <w:ind w:left="0"/>
        <w:jc w:val="both"/>
      </w:pPr>
      <w:r>
        <w:rPr>
          <w:rFonts w:ascii="Times New Roman"/>
          <w:b w:val="false"/>
          <w:i w:val="false"/>
          <w:color w:val="000000"/>
          <w:sz w:val="28"/>
        </w:rPr>
        <w:t>
      әдістемелік бірлестіктердің жұмыстарына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жасөспірімдердің даму деңгейін есепке ала отырып тәрбиелеу әдістемесін өз бетінше әзірлей білуі, </w:t>
      </w:r>
    </w:p>
    <w:p>
      <w:pPr>
        <w:spacing w:after="0"/>
        <w:ind w:left="0"/>
        <w:jc w:val="both"/>
      </w:pPr>
      <w:r>
        <w:rPr>
          <w:rFonts w:ascii="Times New Roman"/>
          <w:b w:val="false"/>
          <w:i w:val="false"/>
          <w:color w:val="000000"/>
          <w:sz w:val="28"/>
        </w:rPr>
        <w:t>
      педагогиканың озық тәжірибелерін қолдануы тиіс.</w:t>
      </w:r>
    </w:p>
    <w:p>
      <w:pPr>
        <w:spacing w:after="0"/>
        <w:ind w:left="0"/>
        <w:jc w:val="both"/>
      </w:pPr>
      <w:r>
        <w:rPr>
          <w:rFonts w:ascii="Times New Roman"/>
          <w:b w:val="false"/>
          <w:i w:val="false"/>
          <w:color w:val="000000"/>
          <w:sz w:val="28"/>
        </w:rPr>
        <w:t>
      3) "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bookmarkStart w:name="z229" w:id="227"/>
    <w:p>
      <w:pPr>
        <w:spacing w:after="0"/>
        <w:ind w:left="0"/>
        <w:jc w:val="left"/>
      </w:pPr>
      <w:r>
        <w:rPr>
          <w:rFonts w:ascii="Times New Roman"/>
          <w:b/>
          <w:i w:val="false"/>
          <w:color w:val="000000"/>
        </w:rPr>
        <w:t xml:space="preserve"> 8-параграф. Аккомпаниатор</w:t>
      </w:r>
    </w:p>
    <w:bookmarkEnd w:id="227"/>
    <w:bookmarkStart w:name="z230" w:id="228"/>
    <w:p>
      <w:pPr>
        <w:spacing w:after="0"/>
        <w:ind w:left="0"/>
        <w:jc w:val="both"/>
      </w:pPr>
      <w:r>
        <w:rPr>
          <w:rFonts w:ascii="Times New Roman"/>
          <w:b w:val="false"/>
          <w:i w:val="false"/>
          <w:color w:val="000000"/>
          <w:sz w:val="28"/>
        </w:rPr>
        <w:t xml:space="preserve">
      166.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мәдени-бұқаралық іс-шараларда музыкалық сүйемелдеудің кәсіби орындалуын қамтамасыз етеді. </w:t>
      </w:r>
    </w:p>
    <w:bookmarkEnd w:id="228"/>
    <w:p>
      <w:pPr>
        <w:spacing w:after="0"/>
        <w:ind w:left="0"/>
        <w:jc w:val="both"/>
      </w:pPr>
      <w:r>
        <w:rPr>
          <w:rFonts w:ascii="Times New Roman"/>
          <w:b w:val="false"/>
          <w:i w:val="false"/>
          <w:color w:val="000000"/>
          <w:sz w:val="28"/>
        </w:rPr>
        <w:t>
      Білім алушылардың жеке қабілетіне қарай әр қимыл элементіне музыкалық шығарманы тандайды, транспонирует музыкальные произведения, білім алушыларды орындаушылыққа үйретеді.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1" w:id="229"/>
    <w:p>
      <w:pPr>
        <w:spacing w:after="0"/>
        <w:ind w:left="0"/>
        <w:jc w:val="both"/>
      </w:pPr>
      <w:r>
        <w:rPr>
          <w:rFonts w:ascii="Times New Roman"/>
          <w:b w:val="false"/>
          <w:i w:val="false"/>
          <w:color w:val="000000"/>
          <w:sz w:val="28"/>
        </w:rPr>
        <w:t xml:space="preserve">
      167. Білуге міндетті: </w:t>
      </w:r>
    </w:p>
    <w:bookmarkEnd w:id="2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оқу-тәрбие жұмысын ұйымдастыру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әртүрлі жанрдағы, стильдегі дәуірдегі музыкалық шығармаларды,</w:t>
      </w:r>
    </w:p>
    <w:p>
      <w:pPr>
        <w:spacing w:after="0"/>
        <w:ind w:left="0"/>
        <w:jc w:val="both"/>
      </w:pPr>
      <w:r>
        <w:rPr>
          <w:rFonts w:ascii="Times New Roman"/>
          <w:b w:val="false"/>
          <w:i w:val="false"/>
          <w:color w:val="000000"/>
          <w:sz w:val="28"/>
        </w:rPr>
        <w:t xml:space="preserve">
       музыка тарихы мен теориясын, көркемөнерпаздар репертуарын қалыптастыру принциптерін, </w:t>
      </w:r>
    </w:p>
    <w:p>
      <w:pPr>
        <w:spacing w:after="0"/>
        <w:ind w:left="0"/>
        <w:jc w:val="both"/>
      </w:pPr>
      <w:r>
        <w:rPr>
          <w:rFonts w:ascii="Times New Roman"/>
          <w:b w:val="false"/>
          <w:i w:val="false"/>
          <w:color w:val="000000"/>
          <w:sz w:val="28"/>
        </w:rPr>
        <w:t xml:space="preserve">
       педагогика, психология негіздері, </w:t>
      </w:r>
    </w:p>
    <w:p>
      <w:pPr>
        <w:spacing w:after="0"/>
        <w:ind w:left="0"/>
        <w:jc w:val="both"/>
      </w:pPr>
      <w:r>
        <w:rPr>
          <w:rFonts w:ascii="Times New Roman"/>
          <w:b w:val="false"/>
          <w:i w:val="false"/>
          <w:color w:val="000000"/>
          <w:sz w:val="28"/>
        </w:rPr>
        <w:t xml:space="preserve">
      еңбек қорғау және қауіпсіздік техникасы қағидаларын, санитарлық ережелер мен нормаларды. </w:t>
      </w:r>
    </w:p>
    <w:bookmarkStart w:name="z232" w:id="230"/>
    <w:p>
      <w:pPr>
        <w:spacing w:after="0"/>
        <w:ind w:left="0"/>
        <w:jc w:val="both"/>
      </w:pPr>
      <w:r>
        <w:rPr>
          <w:rFonts w:ascii="Times New Roman"/>
          <w:b w:val="false"/>
          <w:i w:val="false"/>
          <w:color w:val="000000"/>
          <w:sz w:val="28"/>
        </w:rPr>
        <w:t xml:space="preserve">
      168. Біліктілікке қойылатын талаптар: </w:t>
      </w:r>
    </w:p>
    <w:bookmarkEnd w:id="23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3" w:id="231"/>
    <w:p>
      <w:pPr>
        <w:spacing w:after="0"/>
        <w:ind w:left="0"/>
        <w:jc w:val="both"/>
      </w:pPr>
      <w:r>
        <w:rPr>
          <w:rFonts w:ascii="Times New Roman"/>
          <w:b w:val="false"/>
          <w:i w:val="false"/>
          <w:color w:val="000000"/>
          <w:sz w:val="28"/>
        </w:rPr>
        <w:t>
      169. Кәсіби құзыреттілікті анықтай отырып, біліктілікке қойылатын талаптар:</w:t>
      </w:r>
    </w:p>
    <w:bookmarkEnd w:id="23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оқуы, </w:t>
      </w:r>
    </w:p>
    <w:p>
      <w:pPr>
        <w:spacing w:after="0"/>
        <w:ind w:left="0"/>
        <w:jc w:val="both"/>
      </w:pPr>
      <w:r>
        <w:rPr>
          <w:rFonts w:ascii="Times New Roman"/>
          <w:b w:val="false"/>
          <w:i w:val="false"/>
          <w:color w:val="000000"/>
          <w:sz w:val="28"/>
        </w:rPr>
        <w:t xml:space="preserve">
      дайындықсыз сүйемелдеуі, қысқа мерзімде музыкалық шығармаларды жаттауы, үндестіре білуі, </w:t>
      </w:r>
    </w:p>
    <w:p>
      <w:pPr>
        <w:spacing w:after="0"/>
        <w:ind w:left="0"/>
        <w:jc w:val="both"/>
      </w:pPr>
      <w:r>
        <w:rPr>
          <w:rFonts w:ascii="Times New Roman"/>
          <w:b w:val="false"/>
          <w:i w:val="false"/>
          <w:color w:val="000000"/>
          <w:sz w:val="28"/>
        </w:rPr>
        <w:t xml:space="preserve">
      орындаушылар репертуарын білу және зерттеу, музыкалық фрагменттерді біріктіре білуі, </w:t>
      </w:r>
    </w:p>
    <w:p>
      <w:pPr>
        <w:spacing w:after="0"/>
        <w:ind w:left="0"/>
        <w:jc w:val="both"/>
      </w:pPr>
      <w:r>
        <w:rPr>
          <w:rFonts w:ascii="Times New Roman"/>
          <w:b w:val="false"/>
          <w:i w:val="false"/>
          <w:color w:val="000000"/>
          <w:sz w:val="28"/>
        </w:rPr>
        <w:t>
      әдістемелік бірлестіктердің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қағаз бетіне қарап басқа үндестілікке аударып сүйемелдей алуы,</w:t>
      </w:r>
    </w:p>
    <w:p>
      <w:pPr>
        <w:spacing w:after="0"/>
        <w:ind w:left="0"/>
        <w:jc w:val="both"/>
      </w:pPr>
      <w:r>
        <w:rPr>
          <w:rFonts w:ascii="Times New Roman"/>
          <w:b w:val="false"/>
          <w:i w:val="false"/>
          <w:color w:val="000000"/>
          <w:sz w:val="28"/>
        </w:rPr>
        <w:t>
      музыкалық шығармаларды редакциялауы, партитурадан аударуы тиіс.</w:t>
      </w:r>
    </w:p>
    <w:p>
      <w:pPr>
        <w:spacing w:after="0"/>
        <w:ind w:left="0"/>
        <w:jc w:val="both"/>
      </w:pPr>
      <w:r>
        <w:rPr>
          <w:rFonts w:ascii="Times New Roman"/>
          <w:b w:val="false"/>
          <w:i w:val="false"/>
          <w:color w:val="000000"/>
          <w:sz w:val="28"/>
        </w:rPr>
        <w:t>
      Жұмыста жоғары кәсіптік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w:t>
      </w:r>
    </w:p>
    <w:p>
      <w:pPr>
        <w:spacing w:after="0"/>
        <w:ind w:left="0"/>
        <w:jc w:val="both"/>
      </w:pPr>
      <w:r>
        <w:rPr>
          <w:rFonts w:ascii="Times New Roman"/>
          <w:b w:val="false"/>
          <w:i w:val="false"/>
          <w:color w:val="000000"/>
          <w:sz w:val="28"/>
        </w:rPr>
        <w:t xml:space="preserve">
      практикалық,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айналысуы, оқу бағдарламаларын, </w:t>
      </w:r>
    </w:p>
    <w:p>
      <w:pPr>
        <w:spacing w:after="0"/>
        <w:ind w:left="0"/>
        <w:jc w:val="both"/>
      </w:pPr>
      <w:r>
        <w:rPr>
          <w:rFonts w:ascii="Times New Roman"/>
          <w:b w:val="false"/>
          <w:i w:val="false"/>
          <w:color w:val="000000"/>
          <w:sz w:val="28"/>
        </w:rPr>
        <w:t>
      оқулықтарды, әдістемелік құралдарды әзірлеуге және апробациялауға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практикалық, </w:t>
      </w:r>
    </w:p>
    <w:p>
      <w:pPr>
        <w:spacing w:after="0"/>
        <w:ind w:left="0"/>
        <w:jc w:val="both"/>
      </w:pPr>
      <w:r>
        <w:rPr>
          <w:rFonts w:ascii="Times New Roman"/>
          <w:b w:val="false"/>
          <w:i w:val="false"/>
          <w:color w:val="000000"/>
          <w:sz w:val="28"/>
        </w:rPr>
        <w:t xml:space="preserve">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айналысуға; </w:t>
      </w:r>
    </w:p>
    <w:p>
      <w:pPr>
        <w:spacing w:after="0"/>
        <w:ind w:left="0"/>
        <w:jc w:val="both"/>
      </w:pPr>
      <w:r>
        <w:rPr>
          <w:rFonts w:ascii="Times New Roman"/>
          <w:b w:val="false"/>
          <w:i w:val="false"/>
          <w:color w:val="000000"/>
          <w:sz w:val="28"/>
        </w:rPr>
        <w:t>
      оқу бағдарламаларын, оқулықтарды, әдістемелік құралдарды әзірлеуге және апробациялауға қатысуы тиіс.</w:t>
      </w:r>
    </w:p>
    <w:bookmarkStart w:name="z234" w:id="232"/>
    <w:p>
      <w:pPr>
        <w:spacing w:after="0"/>
        <w:ind w:left="0"/>
        <w:jc w:val="left"/>
      </w:pPr>
      <w:r>
        <w:rPr>
          <w:rFonts w:ascii="Times New Roman"/>
          <w:b/>
          <w:i w:val="false"/>
          <w:color w:val="000000"/>
        </w:rPr>
        <w:t xml:space="preserve"> 9-параграф. Концертмейстер</w:t>
      </w:r>
    </w:p>
    <w:bookmarkEnd w:id="232"/>
    <w:bookmarkStart w:name="z235" w:id="233"/>
    <w:p>
      <w:pPr>
        <w:spacing w:after="0"/>
        <w:ind w:left="0"/>
        <w:jc w:val="both"/>
      </w:pPr>
      <w:r>
        <w:rPr>
          <w:rFonts w:ascii="Times New Roman"/>
          <w:b w:val="false"/>
          <w:i w:val="false"/>
          <w:color w:val="000000"/>
          <w:sz w:val="28"/>
        </w:rPr>
        <w:t xml:space="preserve">
      170.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өткізеді. </w:t>
      </w:r>
    </w:p>
    <w:bookmarkEnd w:id="233"/>
    <w:p>
      <w:pPr>
        <w:spacing w:after="0"/>
        <w:ind w:left="0"/>
        <w:jc w:val="both"/>
      </w:pPr>
      <w:r>
        <w:rPr>
          <w:rFonts w:ascii="Times New Roman"/>
          <w:b w:val="false"/>
          <w:i w:val="false"/>
          <w:color w:val="000000"/>
          <w:sz w:val="28"/>
        </w:rPr>
        <w:t>
      Оқушылардың орындаушылық дағдыларын, ансамбльде ойнау дағдыларын қалыптастырады, олардың көркемдік талғамының дамытуға, музыкалық-бейнелік қабылдауын кеңейтуге және шығармашыл жеке тұлға тәрбиелеуге ықпал етеді.</w:t>
      </w:r>
    </w:p>
    <w:p>
      <w:pPr>
        <w:spacing w:after="0"/>
        <w:ind w:left="0"/>
        <w:jc w:val="both"/>
      </w:pPr>
      <w:r>
        <w:rPr>
          <w:rFonts w:ascii="Times New Roman"/>
          <w:b w:val="false"/>
          <w:i w:val="false"/>
          <w:color w:val="000000"/>
          <w:sz w:val="28"/>
        </w:rPr>
        <w:t>
      Жеке және концерттік жұмыста вокалистерді немесе аспапшыларды сүйемелдейді.</w:t>
      </w:r>
    </w:p>
    <w:p>
      <w:pPr>
        <w:spacing w:after="0"/>
        <w:ind w:left="0"/>
        <w:jc w:val="both"/>
      </w:pPr>
      <w:r>
        <w:rPr>
          <w:rFonts w:ascii="Times New Roman"/>
          <w:b w:val="false"/>
          <w:i w:val="false"/>
          <w:color w:val="000000"/>
          <w:sz w:val="28"/>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pPr>
        <w:spacing w:after="0"/>
        <w:ind w:left="0"/>
        <w:jc w:val="both"/>
      </w:pPr>
      <w:r>
        <w:rPr>
          <w:rFonts w:ascii="Times New Roman"/>
          <w:b w:val="false"/>
          <w:i w:val="false"/>
          <w:color w:val="000000"/>
          <w:sz w:val="28"/>
        </w:rPr>
        <w:t xml:space="preserve">
      Ноталарды парақтан оқиды, музыкалық шығармаларды үндестіреді. </w:t>
      </w:r>
    </w:p>
    <w:p>
      <w:pPr>
        <w:spacing w:after="0"/>
        <w:ind w:left="0"/>
        <w:jc w:val="both"/>
      </w:pPr>
      <w:r>
        <w:rPr>
          <w:rFonts w:ascii="Times New Roman"/>
          <w:b w:val="false"/>
          <w:i w:val="false"/>
          <w:color w:val="000000"/>
          <w:sz w:val="28"/>
        </w:rPr>
        <w:t xml:space="preserve">
      Тақырыптық жоспарлар мен бағдарламаларды (жалпы, арнайы, бейінді пәндер) әзірлеуге қатысады. </w:t>
      </w:r>
    </w:p>
    <w:p>
      <w:pPr>
        <w:spacing w:after="0"/>
        <w:ind w:left="0"/>
        <w:jc w:val="both"/>
      </w:pPr>
      <w:r>
        <w:rPr>
          <w:rFonts w:ascii="Times New Roman"/>
          <w:b w:val="false"/>
          <w:i w:val="false"/>
          <w:color w:val="000000"/>
          <w:sz w:val="28"/>
        </w:rPr>
        <w:t>
      Білім беру процесінде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6" w:id="234"/>
    <w:p>
      <w:pPr>
        <w:spacing w:after="0"/>
        <w:ind w:left="0"/>
        <w:jc w:val="both"/>
      </w:pPr>
      <w:r>
        <w:rPr>
          <w:rFonts w:ascii="Times New Roman"/>
          <w:b w:val="false"/>
          <w:i w:val="false"/>
          <w:color w:val="000000"/>
          <w:sz w:val="28"/>
        </w:rPr>
        <w:t>
      171. Білуге міндетті:</w:t>
      </w:r>
    </w:p>
    <w:bookmarkEnd w:id="23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жасерекшелік психологиясының негіздерін, </w:t>
      </w:r>
    </w:p>
    <w:p>
      <w:pPr>
        <w:spacing w:after="0"/>
        <w:ind w:left="0"/>
        <w:jc w:val="both"/>
      </w:pPr>
      <w:r>
        <w:rPr>
          <w:rFonts w:ascii="Times New Roman"/>
          <w:b w:val="false"/>
          <w:i w:val="false"/>
          <w:color w:val="000000"/>
          <w:sz w:val="28"/>
        </w:rPr>
        <w:t xml:space="preserve">
      сабақ және дайындық жүргізу әдістемесін, </w:t>
      </w:r>
    </w:p>
    <w:p>
      <w:pPr>
        <w:spacing w:after="0"/>
        <w:ind w:left="0"/>
        <w:jc w:val="both"/>
      </w:pPr>
      <w:r>
        <w:rPr>
          <w:rFonts w:ascii="Times New Roman"/>
          <w:b w:val="false"/>
          <w:i w:val="false"/>
          <w:color w:val="000000"/>
          <w:sz w:val="28"/>
        </w:rPr>
        <w:t>
      оқу-тәрбие процесін ұйымдастыру тәсілдерін, жалпы және жеке оқыту, әртүрлі дәуірдегі, стильдегі және жанрдағы музыкаық шығармалардың фрагменттерін біріктіру, оларды редакциялау және дәстүрлі түрде орындай білу,</w:t>
      </w:r>
    </w:p>
    <w:p>
      <w:pPr>
        <w:spacing w:after="0"/>
        <w:ind w:left="0"/>
        <w:jc w:val="both"/>
      </w:pPr>
      <w:r>
        <w:rPr>
          <w:rFonts w:ascii="Times New Roman"/>
          <w:b w:val="false"/>
          <w:i w:val="false"/>
          <w:color w:val="000000"/>
          <w:sz w:val="28"/>
        </w:rPr>
        <w:t xml:space="preserve">
      білім алушылардың жеке дене ерекшеліктерін ескере отырып, жеке қимыл элементтеріне музыканы таңдау, </w:t>
      </w:r>
    </w:p>
    <w:p>
      <w:pPr>
        <w:spacing w:after="0"/>
        <w:ind w:left="0"/>
        <w:jc w:val="both"/>
      </w:pPr>
      <w:r>
        <w:rPr>
          <w:rFonts w:ascii="Times New Roman"/>
          <w:b w:val="false"/>
          <w:i w:val="false"/>
          <w:color w:val="000000"/>
          <w:sz w:val="28"/>
        </w:rPr>
        <w:t>
      еңбекті қорғау ережелер мен нормаларды, техника қауіпсіздігі мен өртке қарсы қорғау; санитарлық ережелер мен нормаларды.</w:t>
      </w:r>
    </w:p>
    <w:bookmarkStart w:name="z237" w:id="235"/>
    <w:p>
      <w:pPr>
        <w:spacing w:after="0"/>
        <w:ind w:left="0"/>
        <w:jc w:val="both"/>
      </w:pPr>
      <w:r>
        <w:rPr>
          <w:rFonts w:ascii="Times New Roman"/>
          <w:b w:val="false"/>
          <w:i w:val="false"/>
          <w:color w:val="000000"/>
          <w:sz w:val="28"/>
        </w:rPr>
        <w:t xml:space="preserve">
      172. Біліктілікке қойылатын талаптар: </w:t>
      </w:r>
    </w:p>
    <w:bookmarkEnd w:id="235"/>
    <w:p>
      <w:pPr>
        <w:spacing w:after="0"/>
        <w:ind w:left="0"/>
        <w:jc w:val="both"/>
      </w:pPr>
      <w:r>
        <w:rPr>
          <w:rFonts w:ascii="Times New Roman"/>
          <w:b w:val="false"/>
          <w:i w:val="false"/>
          <w:color w:val="000000"/>
          <w:sz w:val="28"/>
        </w:rPr>
        <w:t>
      жоғары музыкалық немесе педагогикалық білім жұмыс өтіліне талап қоймастан педагогикалық қайта даярлығын растайтын құжат немесе жұмыс өтіліне талап қоймастан техникалық және кәсіптік (музыкалық) білім.</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8" w:id="236"/>
    <w:p>
      <w:pPr>
        <w:spacing w:after="0"/>
        <w:ind w:left="0"/>
        <w:jc w:val="both"/>
      </w:pPr>
      <w:r>
        <w:rPr>
          <w:rFonts w:ascii="Times New Roman"/>
          <w:b w:val="false"/>
          <w:i w:val="false"/>
          <w:color w:val="000000"/>
          <w:sz w:val="28"/>
        </w:rPr>
        <w:t>
      173. Кәсіби құзыреттілікті анықтай отырып, біліктілікке қойылатын талаптар:</w:t>
      </w:r>
    </w:p>
    <w:bookmarkEnd w:id="23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оқи білуі, дайындықсыз сүйемелдеуі, </w:t>
      </w:r>
    </w:p>
    <w:p>
      <w:pPr>
        <w:spacing w:after="0"/>
        <w:ind w:left="0"/>
        <w:jc w:val="both"/>
      </w:pPr>
      <w:r>
        <w:rPr>
          <w:rFonts w:ascii="Times New Roman"/>
          <w:b w:val="false"/>
          <w:i w:val="false"/>
          <w:color w:val="000000"/>
          <w:sz w:val="28"/>
        </w:rPr>
        <w:t>
      қысқа мерізімде музыкалық шығармаларды жаттай білуі тиіс;</w:t>
      </w:r>
    </w:p>
    <w:p>
      <w:pPr>
        <w:spacing w:after="0"/>
        <w:ind w:left="0"/>
        <w:jc w:val="both"/>
      </w:pPr>
      <w:r>
        <w:rPr>
          <w:rFonts w:ascii="Times New Roman"/>
          <w:b w:val="false"/>
          <w:i w:val="false"/>
          <w:color w:val="000000"/>
          <w:sz w:val="28"/>
        </w:rPr>
        <w:t>
      әдістемелік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қағаз бетінен оқып басқа үндестілікке аударып сүйемелдеуі, </w:t>
      </w:r>
    </w:p>
    <w:p>
      <w:pPr>
        <w:spacing w:after="0"/>
        <w:ind w:left="0"/>
        <w:jc w:val="both"/>
      </w:pPr>
      <w:r>
        <w:rPr>
          <w:rFonts w:ascii="Times New Roman"/>
          <w:b w:val="false"/>
          <w:i w:val="false"/>
          <w:color w:val="000000"/>
          <w:sz w:val="28"/>
        </w:rPr>
        <w:t xml:space="preserve">
      музыкалық шығармаларды редакциялауы және партитурадан аударуы тиіс. </w:t>
      </w:r>
    </w:p>
    <w:p>
      <w:pPr>
        <w:spacing w:after="0"/>
        <w:ind w:left="0"/>
        <w:jc w:val="both"/>
      </w:pPr>
      <w:r>
        <w:rPr>
          <w:rFonts w:ascii="Times New Roman"/>
          <w:b w:val="false"/>
          <w:i w:val="false"/>
          <w:color w:val="000000"/>
          <w:sz w:val="28"/>
        </w:rPr>
        <w:t>
      Жұмыста жоғары кәсіби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w:t>
      </w:r>
    </w:p>
    <w:p>
      <w:pPr>
        <w:spacing w:after="0"/>
        <w:ind w:left="0"/>
        <w:jc w:val="both"/>
      </w:pPr>
      <w:r>
        <w:rPr>
          <w:rFonts w:ascii="Times New Roman"/>
          <w:b w:val="false"/>
          <w:i w:val="false"/>
          <w:color w:val="000000"/>
          <w:sz w:val="28"/>
        </w:rPr>
        <w:t xml:space="preserve">
      практикалық,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практикалық, </w:t>
      </w:r>
    </w:p>
    <w:p>
      <w:pPr>
        <w:spacing w:after="0"/>
        <w:ind w:left="0"/>
        <w:jc w:val="both"/>
      </w:pPr>
      <w:r>
        <w:rPr>
          <w:rFonts w:ascii="Times New Roman"/>
          <w:b w:val="false"/>
          <w:i w:val="false"/>
          <w:color w:val="000000"/>
          <w:sz w:val="28"/>
        </w:rPr>
        <w:t xml:space="preserve">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bookmarkStart w:name="z239" w:id="237"/>
    <w:p>
      <w:pPr>
        <w:spacing w:after="0"/>
        <w:ind w:left="0"/>
        <w:jc w:val="left"/>
      </w:pPr>
      <w:r>
        <w:rPr>
          <w:rFonts w:ascii="Times New Roman"/>
          <w:b/>
          <w:i w:val="false"/>
          <w:color w:val="000000"/>
        </w:rPr>
        <w:t xml:space="preserve"> 10-параграф. Жаттықтырушы-оқытушы</w:t>
      </w:r>
    </w:p>
    <w:bookmarkEnd w:id="237"/>
    <w:bookmarkStart w:name="z240" w:id="238"/>
    <w:p>
      <w:pPr>
        <w:spacing w:after="0"/>
        <w:ind w:left="0"/>
        <w:jc w:val="both"/>
      </w:pPr>
      <w:r>
        <w:rPr>
          <w:rFonts w:ascii="Times New Roman"/>
          <w:b w:val="false"/>
          <w:i w:val="false"/>
          <w:color w:val="000000"/>
          <w:sz w:val="28"/>
        </w:rPr>
        <w:t xml:space="preserve">
      174. Лауазымдық міндеттері: Жаттықтырушы-оқытушы дене тәрбиесі бағдарламасына және әдістемесіне сәйкес балаларды оқыту жұмысын жүргізеді. </w:t>
      </w:r>
    </w:p>
    <w:bookmarkEnd w:id="238"/>
    <w:p>
      <w:pPr>
        <w:spacing w:after="0"/>
        <w:ind w:left="0"/>
        <w:jc w:val="both"/>
      </w:pPr>
      <w:r>
        <w:rPr>
          <w:rFonts w:ascii="Times New Roman"/>
          <w:b w:val="false"/>
          <w:i w:val="false"/>
          <w:color w:val="000000"/>
          <w:sz w:val="28"/>
        </w:rPr>
        <w:t xml:space="preserve">
      Балардың жас ерекшегілігін,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Балаларға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Дене шынықтыру сабақтары мен спорттық іс-шаралар өткізу барысында балалардың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Үнемі санитарлық-гигиеналық нормалардың сақталуын қадағалайды.</w:t>
      </w:r>
    </w:p>
    <w:p>
      <w:pPr>
        <w:spacing w:after="0"/>
        <w:ind w:left="0"/>
        <w:jc w:val="both"/>
      </w:pPr>
      <w:r>
        <w:rPr>
          <w:rFonts w:ascii="Times New Roman"/>
          <w:b w:val="false"/>
          <w:i w:val="false"/>
          <w:color w:val="000000"/>
          <w:sz w:val="28"/>
        </w:rPr>
        <w:t xml:space="preserve">
      Медицина қызметкерлерімен бірлесе отырып, балалардың денсаулық жағдайын бақылайды және физикалық жүктемесін реттейді. </w:t>
      </w:r>
    </w:p>
    <w:p>
      <w:pPr>
        <w:spacing w:after="0"/>
        <w:ind w:left="0"/>
        <w:jc w:val="both"/>
      </w:pPr>
      <w:r>
        <w:rPr>
          <w:rFonts w:ascii="Times New Roman"/>
          <w:b w:val="false"/>
          <w:i w:val="false"/>
          <w:color w:val="000000"/>
          <w:sz w:val="28"/>
        </w:rPr>
        <w:t xml:space="preserve">
      Балалардың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болады.</w:t>
      </w:r>
    </w:p>
    <w:p>
      <w:pPr>
        <w:spacing w:after="0"/>
        <w:ind w:left="0"/>
        <w:jc w:val="both"/>
      </w:pPr>
      <w:r>
        <w:rPr>
          <w:rFonts w:ascii="Times New Roman"/>
          <w:b w:val="false"/>
          <w:i w:val="false"/>
          <w:color w:val="000000"/>
          <w:sz w:val="28"/>
        </w:rPr>
        <w:t>
      Бекітілген құжаттаманы және есептілікті жүргізеді.</w:t>
      </w:r>
    </w:p>
    <w:bookmarkStart w:name="z241" w:id="239"/>
    <w:p>
      <w:pPr>
        <w:spacing w:after="0"/>
        <w:ind w:left="0"/>
        <w:jc w:val="both"/>
      </w:pPr>
      <w:r>
        <w:rPr>
          <w:rFonts w:ascii="Times New Roman"/>
          <w:b w:val="false"/>
          <w:i w:val="false"/>
          <w:color w:val="000000"/>
          <w:sz w:val="28"/>
        </w:rPr>
        <w:t xml:space="preserve">
      175. Білуге міндетті: </w:t>
      </w:r>
    </w:p>
    <w:bookmarkEnd w:id="23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"Дене тәрбиесі және спорт туралы" бойынша басқа да нормативтік құқықтық актілерді,</w:t>
      </w:r>
    </w:p>
    <w:p>
      <w:pPr>
        <w:spacing w:after="0"/>
        <w:ind w:left="0"/>
        <w:jc w:val="both"/>
      </w:pPr>
      <w:r>
        <w:rPr>
          <w:rFonts w:ascii="Times New Roman"/>
          <w:b w:val="false"/>
          <w:i w:val="false"/>
          <w:color w:val="000000"/>
          <w:sz w:val="28"/>
        </w:rPr>
        <w:t>
      Қазақстан Республикасының Заңы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 мен балалардың қадағалаусыз және панасыз қалуының алдын алу туралы" білім беруді дамытудың бағыттары мен болашағын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2" w:id="240"/>
    <w:p>
      <w:pPr>
        <w:spacing w:after="0"/>
        <w:ind w:left="0"/>
        <w:jc w:val="both"/>
      </w:pPr>
      <w:r>
        <w:rPr>
          <w:rFonts w:ascii="Times New Roman"/>
          <w:b w:val="false"/>
          <w:i w:val="false"/>
          <w:color w:val="000000"/>
          <w:sz w:val="28"/>
        </w:rPr>
        <w:t>
      176. Біліктілікке қойылатын талаптар:</w:t>
      </w:r>
    </w:p>
    <w:bookmarkEnd w:id="240"/>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w:t>
      </w:r>
    </w:p>
    <w:p>
      <w:pPr>
        <w:spacing w:after="0"/>
        <w:ind w:left="0"/>
        <w:jc w:val="both"/>
      </w:pPr>
      <w:r>
        <w:rPr>
          <w:rFonts w:ascii="Times New Roman"/>
          <w:b w:val="false"/>
          <w:i w:val="false"/>
          <w:color w:val="000000"/>
          <w:sz w:val="28"/>
        </w:rPr>
        <w:t>
      және (немесе) жоғары біліктілік санаты болған жағдайда педагог-модератор үшін мамандығы бойынша кемінде 2 жыл, педагог-сарапшы үшін кемінде 3 жыл, педагог – зерттеуші үшін кемінде 5 жыл, педагог-шебер үшін кемінде 6 жыл жұмыс өтілі болуы тиіс.</w:t>
      </w:r>
    </w:p>
    <w:bookmarkStart w:name="z243" w:id="241"/>
    <w:p>
      <w:pPr>
        <w:spacing w:after="0"/>
        <w:ind w:left="0"/>
        <w:jc w:val="both"/>
      </w:pPr>
      <w:r>
        <w:rPr>
          <w:rFonts w:ascii="Times New Roman"/>
          <w:b w:val="false"/>
          <w:i w:val="false"/>
          <w:color w:val="000000"/>
          <w:sz w:val="28"/>
        </w:rPr>
        <w:t>
      177. Кәсіби құзыреттілікті анықтай отырып, біліктілікке қойылатын талаптар:</w:t>
      </w:r>
    </w:p>
    <w:bookmarkEnd w:id="241"/>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Педагогке қойылатын жалпы талаптарға сай болуы керек;</w:t>
      </w:r>
    </w:p>
    <w:p>
      <w:pPr>
        <w:spacing w:after="0"/>
        <w:ind w:left="0"/>
        <w:jc w:val="both"/>
      </w:pPr>
      <w:r>
        <w:rPr>
          <w:rFonts w:ascii="Times New Roman"/>
          <w:b w:val="false"/>
          <w:i w:val="false"/>
          <w:color w:val="000000"/>
          <w:sz w:val="28"/>
        </w:rPr>
        <w:t>
      типтік оқу жоспарынын, типтік оқу бағдарламасының мазмұны мен құрылымын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балалардың психологиялық және жас ерекшеліктерін ескере отырып, оның ішінде ерекше білім беру қажеттіліктері бар балалармен диагностикалық жұмысты ұйымдастыру;</w:t>
      </w:r>
    </w:p>
    <w:p>
      <w:pPr>
        <w:spacing w:after="0"/>
        <w:ind w:left="0"/>
        <w:jc w:val="both"/>
      </w:pPr>
      <w:r>
        <w:rPr>
          <w:rFonts w:ascii="Times New Roman"/>
          <w:b w:val="false"/>
          <w:i w:val="false"/>
          <w:color w:val="000000"/>
          <w:sz w:val="28"/>
        </w:rPr>
        <w:t>
      білім беру ұйымы деңгейінде іс-шаралар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пәнді оқытуда әзірленген әдістемені қолдана білу;</w:t>
      </w:r>
    </w:p>
    <w:p>
      <w:pPr>
        <w:spacing w:after="0"/>
        <w:ind w:left="0"/>
        <w:jc w:val="both"/>
      </w:pPr>
      <w:r>
        <w:rPr>
          <w:rFonts w:ascii="Times New Roman"/>
          <w:b w:val="false"/>
          <w:i w:val="false"/>
          <w:color w:val="000000"/>
          <w:sz w:val="28"/>
        </w:rPr>
        <w:t>
      алдыңғы қатарлы әдістері мен тәсілдерін пайдалануы;</w:t>
      </w:r>
    </w:p>
    <w:p>
      <w:pPr>
        <w:spacing w:after="0"/>
        <w:ind w:left="0"/>
        <w:jc w:val="both"/>
      </w:pPr>
      <w:r>
        <w:rPr>
          <w:rFonts w:ascii="Times New Roman"/>
          <w:b w:val="false"/>
          <w:i w:val="false"/>
          <w:color w:val="000000"/>
          <w:sz w:val="28"/>
        </w:rPr>
        <w:t>
      диагностикалық жұмысты ұйымдастыру оның ішінде ерекше білім беру қажеттіліктері бар балалармен;</w:t>
      </w:r>
    </w:p>
    <w:p>
      <w:pPr>
        <w:spacing w:after="0"/>
        <w:ind w:left="0"/>
        <w:jc w:val="both"/>
      </w:pPr>
      <w:r>
        <w:rPr>
          <w:rFonts w:ascii="Times New Roman"/>
          <w:b w:val="false"/>
          <w:i w:val="false"/>
          <w:color w:val="000000"/>
          <w:sz w:val="28"/>
        </w:rPr>
        <w:t>
      білім беру ұйымының әдістемелік бірлестігі, шығармашылық топтардың жұмысына белсенді қатысады.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өз бетінше пәнді оқытудың әдістемесін жасай алады;</w:t>
      </w:r>
    </w:p>
    <w:p>
      <w:pPr>
        <w:spacing w:after="0"/>
        <w:ind w:left="0"/>
        <w:jc w:val="both"/>
      </w:pPr>
      <w:r>
        <w:rPr>
          <w:rFonts w:ascii="Times New Roman"/>
          <w:b w:val="false"/>
          <w:i w:val="false"/>
          <w:color w:val="000000"/>
          <w:sz w:val="28"/>
        </w:rPr>
        <w:t>
      шығармашылық семинарларды, қалалық / аудандық деңгейдегі шығармашылық топтардың жұмысын басқара алады;</w:t>
      </w:r>
    </w:p>
    <w:p>
      <w:pPr>
        <w:spacing w:after="0"/>
        <w:ind w:left="0"/>
        <w:jc w:val="both"/>
      </w:pPr>
      <w:r>
        <w:rPr>
          <w:rFonts w:ascii="Times New Roman"/>
          <w:b w:val="false"/>
          <w:i w:val="false"/>
          <w:color w:val="000000"/>
          <w:sz w:val="28"/>
        </w:rPr>
        <w:t>
      озық педагогикалық тәжірибені өз жұмысында қолдануға;</w:t>
      </w:r>
    </w:p>
    <w:p>
      <w:pPr>
        <w:spacing w:after="0"/>
        <w:ind w:left="0"/>
        <w:jc w:val="both"/>
      </w:pPr>
      <w:r>
        <w:rPr>
          <w:rFonts w:ascii="Times New Roman"/>
          <w:b w:val="false"/>
          <w:i w:val="false"/>
          <w:color w:val="000000"/>
          <w:sz w:val="28"/>
        </w:rPr>
        <w:t>
      жаңа білім беру бағдарламаларын, оқулықтар мен оқу құралдарын іске асыруға белсенді қатысады.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жоспарларын, педагогикалық технологияларды, оқыту, тәрбиелеу әдістерін жасай алады және оларды тестілеу бойынша жұмыстар жүргізе алады;</w:t>
      </w:r>
    </w:p>
    <w:p>
      <w:pPr>
        <w:spacing w:after="0"/>
        <w:ind w:left="0"/>
        <w:jc w:val="both"/>
      </w:pPr>
      <w:r>
        <w:rPr>
          <w:rFonts w:ascii="Times New Roman"/>
          <w:b w:val="false"/>
          <w:i w:val="false"/>
          <w:color w:val="000000"/>
          <w:sz w:val="28"/>
        </w:rPr>
        <w:t>
      жоспарға сәйкес эксперименттік тапсырмаларды тұжырымдау;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шешуге шығармашылық топтарды басқарады.</w:t>
      </w:r>
    </w:p>
    <w:p>
      <w:pPr>
        <w:spacing w:after="0"/>
        <w:ind w:left="0"/>
        <w:jc w:val="both"/>
      </w:pPr>
      <w:r>
        <w:rPr>
          <w:rFonts w:ascii="Times New Roman"/>
          <w:b w:val="false"/>
          <w:i w:val="false"/>
          <w:color w:val="000000"/>
          <w:sz w:val="28"/>
        </w:rPr>
        <w:t>
      5) "педагог-мастер":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материалдары болуы, ғылыми жобалау дағдыларын дамытуды қамтамасыз ететін,</w:t>
      </w:r>
    </w:p>
    <w:p>
      <w:pPr>
        <w:spacing w:after="0"/>
        <w:ind w:left="0"/>
        <w:jc w:val="both"/>
      </w:pPr>
      <w:r>
        <w:rPr>
          <w:rFonts w:ascii="Times New Roman"/>
          <w:b w:val="false"/>
          <w:i w:val="false"/>
          <w:color w:val="000000"/>
          <w:sz w:val="28"/>
        </w:rPr>
        <w:t>
      тәлімгерлікті қамтамасыз ететін және облыстық деңгейде кәсіби қоғамдастық желісін дамыту жоспарлары бар, республикалық және халықаралық жарыстарға қатысуы.</w:t>
      </w:r>
    </w:p>
    <w:bookmarkStart w:name="z244" w:id="242"/>
    <w:p>
      <w:pPr>
        <w:spacing w:after="0"/>
        <w:ind w:left="0"/>
        <w:jc w:val="left"/>
      </w:pPr>
      <w:r>
        <w:rPr>
          <w:rFonts w:ascii="Times New Roman"/>
          <w:b/>
          <w:i w:val="false"/>
          <w:color w:val="000000"/>
        </w:rPr>
        <w:t xml:space="preserve"> 11-параграф. Аға жаттықтырушы-оқытушы</w:t>
      </w:r>
    </w:p>
    <w:bookmarkEnd w:id="242"/>
    <w:bookmarkStart w:name="z245" w:id="243"/>
    <w:p>
      <w:pPr>
        <w:spacing w:after="0"/>
        <w:ind w:left="0"/>
        <w:jc w:val="both"/>
      </w:pPr>
      <w:r>
        <w:rPr>
          <w:rFonts w:ascii="Times New Roman"/>
          <w:b w:val="false"/>
          <w:i w:val="false"/>
          <w:color w:val="000000"/>
          <w:sz w:val="28"/>
        </w:rPr>
        <w:t>
      178. Лауазымдық міндеттері: Оқытушылардың спорттық және дене шынықтыру үйірмелерін ұйымдастырады.</w:t>
      </w:r>
    </w:p>
    <w:bookmarkEnd w:id="243"/>
    <w:p>
      <w:pPr>
        <w:spacing w:after="0"/>
        <w:ind w:left="0"/>
        <w:jc w:val="both"/>
      </w:pPr>
      <w:r>
        <w:rPr>
          <w:rFonts w:ascii="Times New Roman"/>
          <w:b w:val="false"/>
          <w:i w:val="false"/>
          <w:color w:val="000000"/>
          <w:sz w:val="28"/>
        </w:rPr>
        <w:t>
      Дене шынықтыру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pPr>
        <w:spacing w:after="0"/>
        <w:ind w:left="0"/>
        <w:jc w:val="both"/>
      </w:pPr>
      <w:r>
        <w:rPr>
          <w:rFonts w:ascii="Times New Roman"/>
          <w:b w:val="false"/>
          <w:i w:val="false"/>
          <w:color w:val="000000"/>
          <w:sz w:val="28"/>
        </w:rPr>
        <w:t>
      Әртүрлі спорт түрлері бойынша жаттықтырушы-оқытушылардың жұмыс үйірмелеріне басшылық жасайды, оқу-жаттығу процесін ұйымдастыруды және өткізуді қамтамасыз етеді.</w:t>
      </w:r>
    </w:p>
    <w:p>
      <w:pPr>
        <w:spacing w:after="0"/>
        <w:ind w:left="0"/>
        <w:jc w:val="both"/>
      </w:pPr>
      <w:r>
        <w:rPr>
          <w:rFonts w:ascii="Times New Roman"/>
          <w:b w:val="false"/>
          <w:i w:val="false"/>
          <w:color w:val="000000"/>
          <w:sz w:val="28"/>
        </w:rPr>
        <w:t>
      Білім алушылар мен тәрбиеленушілердің теориялық, дене, моральдық, техникалық және спорттық дайындығын арттыруды, білім алушылар мен тәрбиеленушілердің жоспарланған жаттығу жүктемелері мен спорттық нәтижелерді орындауын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қауіпсіз өткізуді қамтамасыз етеді.</w:t>
      </w:r>
    </w:p>
    <w:p>
      <w:pPr>
        <w:spacing w:after="0"/>
        <w:ind w:left="0"/>
        <w:jc w:val="both"/>
      </w:pPr>
      <w:r>
        <w:rPr>
          <w:rFonts w:ascii="Times New Roman"/>
          <w:b w:val="false"/>
          <w:i w:val="false"/>
          <w:color w:val="000000"/>
          <w:sz w:val="28"/>
        </w:rPr>
        <w:t>
      Тәрбие жұмысын жүргізеді.</w:t>
      </w:r>
    </w:p>
    <w:p>
      <w:pPr>
        <w:spacing w:after="0"/>
        <w:ind w:left="0"/>
        <w:jc w:val="both"/>
      </w:pPr>
      <w:r>
        <w:rPr>
          <w:rFonts w:ascii="Times New Roman"/>
          <w:b w:val="false"/>
          <w:i w:val="false"/>
          <w:color w:val="000000"/>
          <w:sz w:val="28"/>
        </w:rPr>
        <w:t>
      Тәрбиеленушілердің дәрігерлік-педагогикалық бақылаулардың антропометриялық өлшемдері негізінде бақылау жаттығуларын және медициналық қызметкерлердің нұсқауларын орындауын бақылайды.</w:t>
      </w:r>
    </w:p>
    <w:p>
      <w:pPr>
        <w:spacing w:after="0"/>
        <w:ind w:left="0"/>
        <w:jc w:val="both"/>
      </w:pPr>
      <w:r>
        <w:rPr>
          <w:rFonts w:ascii="Times New Roman"/>
          <w:b w:val="false"/>
          <w:i w:val="false"/>
          <w:color w:val="000000"/>
          <w:sz w:val="28"/>
        </w:rPr>
        <w:t>
      Білім алушылар мен тәрбиеленушілердің жалпы және арнайы дене даярлығы бойынша бақылау нормативтерін қабылдайды.</w:t>
      </w:r>
    </w:p>
    <w:p>
      <w:pPr>
        <w:spacing w:after="0"/>
        <w:ind w:left="0"/>
        <w:jc w:val="both"/>
      </w:pPr>
      <w:r>
        <w:rPr>
          <w:rFonts w:ascii="Times New Roman"/>
          <w:b w:val="false"/>
          <w:i w:val="false"/>
          <w:color w:val="000000"/>
          <w:sz w:val="28"/>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pPr>
        <w:spacing w:after="0"/>
        <w:ind w:left="0"/>
        <w:jc w:val="both"/>
      </w:pPr>
      <w:r>
        <w:rPr>
          <w:rFonts w:ascii="Times New Roman"/>
          <w:b w:val="false"/>
          <w:i w:val="false"/>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мәліметтерді ескере отырып, білім алушылар мен тәрбиеленушілерді даярлауға түзетулер енгізеді.</w:t>
      </w:r>
    </w:p>
    <w:p>
      <w:pPr>
        <w:spacing w:after="0"/>
        <w:ind w:left="0"/>
        <w:jc w:val="both"/>
      </w:pPr>
      <w:r>
        <w:rPr>
          <w:rFonts w:ascii="Times New Roman"/>
          <w:b w:val="false"/>
          <w:i w:val="false"/>
          <w:color w:val="000000"/>
          <w:sz w:val="28"/>
        </w:rPr>
        <w:t>
      Спорт түрлері бойынша бөлімшелерде жаттықтырушылық кеңестер өткізеді.</w:t>
      </w:r>
    </w:p>
    <w:p>
      <w:pPr>
        <w:spacing w:after="0"/>
        <w:ind w:left="0"/>
        <w:jc w:val="both"/>
      </w:pPr>
      <w:r>
        <w:rPr>
          <w:rFonts w:ascii="Times New Roman"/>
          <w:b w:val="false"/>
          <w:i w:val="false"/>
          <w:color w:val="000000"/>
          <w:sz w:val="28"/>
        </w:rPr>
        <w:t>
      Жүйелі түрде біліктілігін арттырады, әдістемелік оқуларға, конференцияларға, семинарларға қатысады.</w:t>
      </w:r>
    </w:p>
    <w:p>
      <w:pPr>
        <w:spacing w:after="0"/>
        <w:ind w:left="0"/>
        <w:jc w:val="both"/>
      </w:pPr>
      <w:r>
        <w:rPr>
          <w:rFonts w:ascii="Times New Roman"/>
          <w:b w:val="false"/>
          <w:i w:val="false"/>
          <w:color w:val="000000"/>
          <w:sz w:val="28"/>
        </w:rPr>
        <w:t>
      Белгіленген тәртіппен білім алушылар мен тәрбиеленушілер мен жаттықтырушы-оқытушыларды көтермелеу туралы ұсыныстар енгізеді</w:t>
      </w:r>
    </w:p>
    <w:p>
      <w:pPr>
        <w:spacing w:after="0"/>
        <w:ind w:left="0"/>
        <w:jc w:val="both"/>
      </w:pPr>
      <w:r>
        <w:rPr>
          <w:rFonts w:ascii="Times New Roman"/>
          <w:b w:val="false"/>
          <w:i w:val="false"/>
          <w:color w:val="000000"/>
          <w:sz w:val="28"/>
        </w:rPr>
        <w:t>
      Білім алушылар мен тәрбиеленушілерді даярлауға қатысатын ұйымдармен өзара іс-қимыл жасайды.</w:t>
      </w:r>
    </w:p>
    <w:bookmarkStart w:name="z246" w:id="244"/>
    <w:p>
      <w:pPr>
        <w:spacing w:after="0"/>
        <w:ind w:left="0"/>
        <w:jc w:val="both"/>
      </w:pPr>
      <w:r>
        <w:rPr>
          <w:rFonts w:ascii="Times New Roman"/>
          <w:b w:val="false"/>
          <w:i w:val="false"/>
          <w:color w:val="000000"/>
          <w:sz w:val="28"/>
        </w:rPr>
        <w:t xml:space="preserve">
      179. Білуге міндетті: </w:t>
      </w:r>
    </w:p>
    <w:bookmarkEnd w:id="2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"Дене тәрбиесі және спорт туралы",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перспективаларын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7" w:id="245"/>
    <w:p>
      <w:pPr>
        <w:spacing w:after="0"/>
        <w:ind w:left="0"/>
        <w:jc w:val="both"/>
      </w:pPr>
      <w:r>
        <w:rPr>
          <w:rFonts w:ascii="Times New Roman"/>
          <w:b w:val="false"/>
          <w:i w:val="false"/>
          <w:color w:val="000000"/>
          <w:sz w:val="28"/>
        </w:rPr>
        <w:t xml:space="preserve">
      180. Біліктілікке қойылатын талаптар: </w:t>
      </w:r>
    </w:p>
    <w:bookmarkEnd w:id="245"/>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біліктілігі жоғары деңгейдегі болған жағдайда мамандығы бойынша жұмыс өтілі: педагог-модератор үшін кемінде 3 жыл, педагог – сарапшы үшін кемінде 4 жыл – мүмкіндігінше бейіні бойынша ғылым кандидаты ғылыми дәрежесінің болуы, педагог-зерттеуші үшін кемінде 5 жыл - бейіні бойынша ғылым кандидаты ғылыми дәрежесінің немесе ғылым докторы ғылыми дәрежесінің болуы.</w:t>
      </w:r>
    </w:p>
    <w:bookmarkStart w:name="z248" w:id="246"/>
    <w:p>
      <w:pPr>
        <w:spacing w:after="0"/>
        <w:ind w:left="0"/>
        <w:jc w:val="both"/>
      </w:pPr>
      <w:r>
        <w:rPr>
          <w:rFonts w:ascii="Times New Roman"/>
          <w:b w:val="false"/>
          <w:i w:val="false"/>
          <w:color w:val="000000"/>
          <w:sz w:val="28"/>
        </w:rPr>
        <w:t>
      181. Кәсіби құзыреттілікті анықтай отырып, біліктілікке қойылатын талаптар:</w:t>
      </w:r>
    </w:p>
    <w:bookmarkEnd w:id="24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білім алушылармен және тәрбиеленушілермен диагностикалық жұмысты ұйымдастыру;</w:t>
      </w:r>
    </w:p>
    <w:p>
      <w:pPr>
        <w:spacing w:after="0"/>
        <w:ind w:left="0"/>
        <w:jc w:val="both"/>
      </w:pPr>
      <w:r>
        <w:rPr>
          <w:rFonts w:ascii="Times New Roman"/>
          <w:b w:val="false"/>
          <w:i w:val="false"/>
          <w:color w:val="000000"/>
          <w:sz w:val="28"/>
        </w:rPr>
        <w:t>
      оқу-тәрбие процесінде тұрақты оң нәтижелерді қамтамасыз ету;</w:t>
      </w:r>
    </w:p>
    <w:p>
      <w:pPr>
        <w:spacing w:after="0"/>
        <w:ind w:left="0"/>
        <w:jc w:val="both"/>
      </w:pPr>
      <w:r>
        <w:rPr>
          <w:rFonts w:ascii="Times New Roman"/>
          <w:b w:val="false"/>
          <w:i w:val="false"/>
          <w:color w:val="000000"/>
          <w:sz w:val="28"/>
        </w:rPr>
        <w:t>
      шығармашылық топтардың, мектептің әдістемелік бірлестіктерінің жұмысына белсенді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шығармашылық семинарларға, шығармашылық топтардың жұмысына басшылық жасау;</w:t>
      </w:r>
    </w:p>
    <w:p>
      <w:pPr>
        <w:spacing w:after="0"/>
        <w:ind w:left="0"/>
        <w:jc w:val="both"/>
      </w:pPr>
      <w:r>
        <w:rPr>
          <w:rFonts w:ascii="Times New Roman"/>
          <w:b w:val="false"/>
          <w:i w:val="false"/>
          <w:color w:val="000000"/>
          <w:sz w:val="28"/>
        </w:rPr>
        <w:t>
      өз жұмысында озық педагогикалық тәжірибені қолдану;</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жұмыстарына белсенді қатысу.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бағдарламаларын, педагогикалық технологияларды, оқыту, тәрбиелеу әдістерін әзірлей білу және оларды сынақтан өткізу бойынша жұмыс жүргізу;</w:t>
      </w:r>
    </w:p>
    <w:p>
      <w:pPr>
        <w:spacing w:after="0"/>
        <w:ind w:left="0"/>
        <w:jc w:val="both"/>
      </w:pPr>
      <w:r>
        <w:rPr>
          <w:rFonts w:ascii="Times New Roman"/>
          <w:b w:val="false"/>
          <w:i w:val="false"/>
          <w:color w:val="000000"/>
          <w:sz w:val="28"/>
        </w:rPr>
        <w:t>
      өз жоспары бойынша эксперименттік тапсырмаларды қалыптастыру;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әзірлеу бойынша шығармашылық топтарды басқара білу.</w:t>
      </w:r>
    </w:p>
    <w:bookmarkStart w:name="z249" w:id="247"/>
    <w:p>
      <w:pPr>
        <w:spacing w:after="0"/>
        <w:ind w:left="0"/>
        <w:jc w:val="left"/>
      </w:pPr>
      <w:r>
        <w:rPr>
          <w:rFonts w:ascii="Times New Roman"/>
          <w:b/>
          <w:i w:val="false"/>
          <w:color w:val="000000"/>
        </w:rPr>
        <w:t xml:space="preserve"> 12-параграф. Дене шынықтыру (жүзу) нұсқаушысы</w:t>
      </w:r>
    </w:p>
    <w:bookmarkEnd w:id="247"/>
    <w:bookmarkStart w:name="z250" w:id="248"/>
    <w:p>
      <w:pPr>
        <w:spacing w:after="0"/>
        <w:ind w:left="0"/>
        <w:jc w:val="both"/>
      </w:pPr>
      <w:r>
        <w:rPr>
          <w:rFonts w:ascii="Times New Roman"/>
          <w:b w:val="false"/>
          <w:i w:val="false"/>
          <w:color w:val="000000"/>
          <w:sz w:val="28"/>
        </w:rPr>
        <w:t>
      182. Лауазымдық міндеттері: Дене шынықтыру жөніндегі нұсқаушы дене тәрбиесі бағдарламасына және әдістемесіне сәйкес білім алушыларды, тәрбиеленушілерді оқыту жұмысын жүргізеді.</w:t>
      </w:r>
    </w:p>
    <w:bookmarkEnd w:id="248"/>
    <w:p>
      <w:pPr>
        <w:spacing w:after="0"/>
        <w:ind w:left="0"/>
        <w:jc w:val="both"/>
      </w:pPr>
      <w:r>
        <w:rPr>
          <w:rFonts w:ascii="Times New Roman"/>
          <w:b w:val="false"/>
          <w:i w:val="false"/>
          <w:color w:val="000000"/>
          <w:sz w:val="28"/>
        </w:rPr>
        <w:t xml:space="preserve">
      Балалардың жас ерекшелігін,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Білім алушыларды, тәрбиеленушілерді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xml:space="preserve">
      Дене шынықтыру бойынша сабақтар мен спорттық іс-шараларды өткізу барысында білім алушылардың, тәрбиеленушілердің толық қауіпсіздігін қамтамасыз етеді. </w:t>
      </w:r>
    </w:p>
    <w:p>
      <w:pPr>
        <w:spacing w:after="0"/>
        <w:ind w:left="0"/>
        <w:jc w:val="both"/>
      </w:pPr>
      <w:r>
        <w:rPr>
          <w:rFonts w:ascii="Times New Roman"/>
          <w:b w:val="false"/>
          <w:i w:val="false"/>
          <w:color w:val="000000"/>
          <w:sz w:val="28"/>
        </w:rPr>
        <w:t xml:space="preserve">
      Дәрігерге дейінгі алғашқы көмек көрсетеді. </w:t>
      </w:r>
    </w:p>
    <w:p>
      <w:pPr>
        <w:spacing w:after="0"/>
        <w:ind w:left="0"/>
        <w:jc w:val="both"/>
      </w:pPr>
      <w:r>
        <w:rPr>
          <w:rFonts w:ascii="Times New Roman"/>
          <w:b w:val="false"/>
          <w:i w:val="false"/>
          <w:color w:val="000000"/>
          <w:sz w:val="28"/>
        </w:rPr>
        <w:t xml:space="preserve">
      Үнемі санитарлық-гигиеналық нормалардың сақталуын қадағалайды. </w:t>
      </w:r>
    </w:p>
    <w:p>
      <w:pPr>
        <w:spacing w:after="0"/>
        <w:ind w:left="0"/>
        <w:jc w:val="both"/>
      </w:pPr>
      <w:r>
        <w:rPr>
          <w:rFonts w:ascii="Times New Roman"/>
          <w:b w:val="false"/>
          <w:i w:val="false"/>
          <w:color w:val="000000"/>
          <w:sz w:val="28"/>
        </w:rPr>
        <w:t xml:space="preserve">
      Медицина қызметкерлермен бірлесе отырып, балалардың денсаулық жағдайын бақылайды және олардың физикалық жүктемесін реттейді. </w:t>
      </w:r>
    </w:p>
    <w:p>
      <w:pPr>
        <w:spacing w:after="0"/>
        <w:ind w:left="0"/>
        <w:jc w:val="both"/>
      </w:pPr>
      <w:r>
        <w:rPr>
          <w:rFonts w:ascii="Times New Roman"/>
          <w:b w:val="false"/>
          <w:i w:val="false"/>
          <w:color w:val="000000"/>
          <w:sz w:val="28"/>
        </w:rPr>
        <w:t xml:space="preserve">
      Білім алушылардың, тәрбиеленушілердің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жұмыс істейді. Бекітілген құжаттаманы және есептілікті жүргізеді.</w:t>
      </w:r>
    </w:p>
    <w:bookmarkStart w:name="z251" w:id="249"/>
    <w:p>
      <w:pPr>
        <w:spacing w:after="0"/>
        <w:ind w:left="0"/>
        <w:jc w:val="both"/>
      </w:pPr>
      <w:r>
        <w:rPr>
          <w:rFonts w:ascii="Times New Roman"/>
          <w:b w:val="false"/>
          <w:i w:val="false"/>
          <w:color w:val="000000"/>
          <w:sz w:val="28"/>
        </w:rPr>
        <w:t xml:space="preserve">
      183. Білуге міндетті: </w:t>
      </w:r>
    </w:p>
    <w:bookmarkEnd w:id="2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дене шынықтыру және спорт, оқушыларды оқыту және тәрбиелеу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w:t>
      </w:r>
    </w:p>
    <w:p>
      <w:pPr>
        <w:spacing w:after="0"/>
        <w:ind w:left="0"/>
        <w:jc w:val="both"/>
      </w:pPr>
      <w:r>
        <w:rPr>
          <w:rFonts w:ascii="Times New Roman"/>
          <w:b w:val="false"/>
          <w:i w:val="false"/>
          <w:color w:val="000000"/>
          <w:sz w:val="28"/>
        </w:rPr>
        <w:t xml:space="preserve">
      дене тәрбиесі әдістемесін, әртүрлі жастағы балаларды жүзуге; </w:t>
      </w:r>
    </w:p>
    <w:p>
      <w:pPr>
        <w:spacing w:after="0"/>
        <w:ind w:left="0"/>
        <w:jc w:val="both"/>
      </w:pPr>
      <w:r>
        <w:rPr>
          <w:rFonts w:ascii="Times New Roman"/>
          <w:b w:val="false"/>
          <w:i w:val="false"/>
          <w:color w:val="000000"/>
          <w:sz w:val="28"/>
        </w:rPr>
        <w:t>
      тәрбие жұмысының әдістемесін; білім алушылардың өмірі мен денсаулығын сақтау қағидаларын, дене шынықтыру-сауықтыру іс-шараларын өткізу кезіндегі қауіпсіздік техникасының талаптарын, бағдарламалар мен оқулықтарды, оқу кабинетін жабдықтау мен жабдықтауға қойылатын талаптарды, қауіпсіздік техникасы мен өртке қарсы қарсы қауіпсіздік қағидалары, санитарлық қағидалар мен нормаларды.</w:t>
      </w:r>
    </w:p>
    <w:bookmarkStart w:name="z252" w:id="250"/>
    <w:p>
      <w:pPr>
        <w:spacing w:after="0"/>
        <w:ind w:left="0"/>
        <w:jc w:val="both"/>
      </w:pPr>
      <w:r>
        <w:rPr>
          <w:rFonts w:ascii="Times New Roman"/>
          <w:b w:val="false"/>
          <w:i w:val="false"/>
          <w:color w:val="000000"/>
          <w:sz w:val="28"/>
        </w:rPr>
        <w:t>
      184. Біліктілікке қойылатын талаптар:</w:t>
      </w:r>
    </w:p>
    <w:bookmarkEnd w:id="25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мамандық бойынша жоғары білім жұмыс өтіліне талап қойылмайды немесе техникалық және кәсіптік білімі және тиісті мамандығы бойынша жұмыс өтіліне талап қойылмайды жұмыс.</w:t>
      </w:r>
    </w:p>
    <w:p>
      <w:pPr>
        <w:spacing w:after="0"/>
        <w:ind w:left="0"/>
        <w:jc w:val="both"/>
      </w:pPr>
      <w:r>
        <w:rPr>
          <w:rFonts w:ascii="Times New Roman"/>
          <w:b w:val="false"/>
          <w:i w:val="false"/>
          <w:color w:val="000000"/>
          <w:sz w:val="28"/>
        </w:rPr>
        <w:t>
      Және (немесе) біліктілігі жоғары деңгейдегі бар болған жағдайда жұмыс өтілі мамандығы бойынша педагог-шебер – 6 жыл.</w:t>
      </w:r>
    </w:p>
    <w:p>
      <w:pPr>
        <w:spacing w:after="0"/>
        <w:ind w:left="0"/>
        <w:jc w:val="both"/>
      </w:pPr>
      <w:r>
        <w:rPr>
          <w:rFonts w:ascii="Times New Roman"/>
          <w:b w:val="false"/>
          <w:i w:val="false"/>
          <w:color w:val="000000"/>
          <w:sz w:val="28"/>
        </w:rPr>
        <w:t>
      Және (немесе) біліктілігі жоғары немесе орта деңгейдегі бар болған жағдайда педагог-модератор үшін кемінде 3-4 жыл, педагог-сарапшы үшін кемінде 4-5 жыл, педагог – зерттеуші кемінде 5-6 жыл жұмыс өтілі болуы тиіс.</w:t>
      </w:r>
    </w:p>
    <w:bookmarkStart w:name="z253" w:id="251"/>
    <w:p>
      <w:pPr>
        <w:spacing w:after="0"/>
        <w:ind w:left="0"/>
        <w:jc w:val="both"/>
      </w:pPr>
      <w:r>
        <w:rPr>
          <w:rFonts w:ascii="Times New Roman"/>
          <w:b w:val="false"/>
          <w:i w:val="false"/>
          <w:color w:val="000000"/>
          <w:sz w:val="28"/>
        </w:rPr>
        <w:t>
      185. Кәсіби құзыреттілікті анықтай отырып, біліктілікке қойылатын талаптар:</w:t>
      </w:r>
    </w:p>
    <w:bookmarkEnd w:id="25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жалпы талаптарға жауап беруі тиіс (санаты жоқ), сондай-ақ:</w:t>
      </w:r>
    </w:p>
    <w:p>
      <w:pPr>
        <w:spacing w:after="0"/>
        <w:ind w:left="0"/>
        <w:jc w:val="both"/>
      </w:pPr>
      <w:r>
        <w:rPr>
          <w:rFonts w:ascii="Times New Roman"/>
          <w:b w:val="false"/>
          <w:i w:val="false"/>
          <w:color w:val="000000"/>
          <w:sz w:val="28"/>
        </w:rPr>
        <w:t>
      балалардың дене тәрбиесінің ең озық формалары мен әдістерін қолдану және олардың денсаулығын нығайту;</w:t>
      </w:r>
    </w:p>
    <w:p>
      <w:pPr>
        <w:spacing w:after="0"/>
        <w:ind w:left="0"/>
        <w:jc w:val="both"/>
      </w:pPr>
      <w:r>
        <w:rPr>
          <w:rFonts w:ascii="Times New Roman"/>
          <w:b w:val="false"/>
          <w:i w:val="false"/>
          <w:color w:val="000000"/>
          <w:sz w:val="28"/>
        </w:rPr>
        <w:t>
      білім беру ұйымдарының қызметкерлері мен ата-аналар үшін консультациялар өткізу.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сондай-ақ:</w:t>
      </w:r>
    </w:p>
    <w:p>
      <w:pPr>
        <w:spacing w:after="0"/>
        <w:ind w:left="0"/>
        <w:jc w:val="both"/>
      </w:pPr>
      <w:r>
        <w:rPr>
          <w:rFonts w:ascii="Times New Roman"/>
          <w:b w:val="false"/>
          <w:i w:val="false"/>
          <w:color w:val="000000"/>
          <w:sz w:val="28"/>
        </w:rPr>
        <w:t>
      балалардың дене тәрбиесі және денсаулығын нығайту бойынша тұрақты нәтижелерді қамтамасыз ету;</w:t>
      </w:r>
    </w:p>
    <w:p>
      <w:pPr>
        <w:spacing w:after="0"/>
        <w:ind w:left="0"/>
        <w:jc w:val="both"/>
      </w:pPr>
      <w:r>
        <w:rPr>
          <w:rFonts w:ascii="Times New Roman"/>
          <w:b w:val="false"/>
          <w:i w:val="false"/>
          <w:color w:val="000000"/>
          <w:sz w:val="28"/>
        </w:rPr>
        <w:t>
      балалармен жеке жұмыс жүргізу;</w:t>
      </w:r>
    </w:p>
    <w:p>
      <w:pPr>
        <w:spacing w:after="0"/>
        <w:ind w:left="0"/>
        <w:jc w:val="both"/>
      </w:pPr>
      <w:r>
        <w:rPr>
          <w:rFonts w:ascii="Times New Roman"/>
          <w:b w:val="false"/>
          <w:i w:val="false"/>
          <w:color w:val="000000"/>
          <w:sz w:val="28"/>
        </w:rPr>
        <w:t>
      балалардың дене тәрбиесі және балалармен спорттық жарыстар өткізу бойынша жеке әдістемелерді әзірлеу.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bookmarkStart w:name="z254" w:id="252"/>
    <w:p>
      <w:pPr>
        <w:spacing w:after="0"/>
        <w:ind w:left="0"/>
        <w:jc w:val="left"/>
      </w:pPr>
      <w:r>
        <w:rPr>
          <w:rFonts w:ascii="Times New Roman"/>
          <w:b/>
          <w:i w:val="false"/>
          <w:color w:val="000000"/>
        </w:rPr>
        <w:t xml:space="preserve"> 13-параграф. Балаларға арналған қосымша білім беру ұйымының Әдіскері</w:t>
      </w:r>
    </w:p>
    <w:bookmarkEnd w:id="252"/>
    <w:bookmarkStart w:name="z255" w:id="253"/>
    <w:p>
      <w:pPr>
        <w:spacing w:after="0"/>
        <w:ind w:left="0"/>
        <w:jc w:val="both"/>
      </w:pPr>
      <w:r>
        <w:rPr>
          <w:rFonts w:ascii="Times New Roman"/>
          <w:b w:val="false"/>
          <w:i w:val="false"/>
          <w:color w:val="000000"/>
          <w:sz w:val="28"/>
        </w:rPr>
        <w:t xml:space="preserve">
      186. Лауазымдық міндеттері: Барлық типтегі және түрдегі балаларға қосымша білім беру ұйымдарында (бұдан әрі – ұйым) әдістемелік жұмысты жүзеге асырады. </w:t>
      </w:r>
    </w:p>
    <w:bookmarkEnd w:id="253"/>
    <w:p>
      <w:pPr>
        <w:spacing w:after="0"/>
        <w:ind w:left="0"/>
        <w:jc w:val="both"/>
      </w:pPr>
      <w:r>
        <w:rPr>
          <w:rFonts w:ascii="Times New Roman"/>
          <w:b w:val="false"/>
          <w:i w:val="false"/>
          <w:color w:val="000000"/>
          <w:sz w:val="28"/>
        </w:rPr>
        <w:t xml:space="preserve">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w:t>
      </w:r>
    </w:p>
    <w:p>
      <w:pPr>
        <w:spacing w:after="0"/>
        <w:ind w:left="0"/>
        <w:jc w:val="both"/>
      </w:pPr>
      <w:r>
        <w:rPr>
          <w:rFonts w:ascii="Times New Roman"/>
          <w:b w:val="false"/>
          <w:i w:val="false"/>
          <w:color w:val="000000"/>
          <w:sz w:val="28"/>
        </w:rPr>
        <w:t xml:space="preserve">
      Педагог кадрлардың шығармашылық өсуіне және олардың кәсіби жетілуіне көмек береді. </w:t>
      </w:r>
    </w:p>
    <w:p>
      <w:pPr>
        <w:spacing w:after="0"/>
        <w:ind w:left="0"/>
        <w:jc w:val="both"/>
      </w:pPr>
      <w:r>
        <w:rPr>
          <w:rFonts w:ascii="Times New Roman"/>
          <w:b w:val="false"/>
          <w:i w:val="false"/>
          <w:color w:val="000000"/>
          <w:sz w:val="28"/>
        </w:rPr>
        <w:t xml:space="preserve">
      Ұйымдардағы оқу-әдістемелік және тәрбие жұмысының жағдайын талдайды және оның тиімділігін арттыру бойынша ұсыныс әзірлейді. </w:t>
      </w:r>
    </w:p>
    <w:p>
      <w:pPr>
        <w:spacing w:after="0"/>
        <w:ind w:left="0"/>
        <w:jc w:val="both"/>
      </w:pPr>
      <w:r>
        <w:rPr>
          <w:rFonts w:ascii="Times New Roman"/>
          <w:b w:val="false"/>
          <w:i w:val="false"/>
          <w:color w:val="000000"/>
          <w:sz w:val="28"/>
        </w:rPr>
        <w:t xml:space="preserve">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w:t>
      </w:r>
    </w:p>
    <w:p>
      <w:pPr>
        <w:spacing w:after="0"/>
        <w:ind w:left="0"/>
        <w:jc w:val="both"/>
      </w:pPr>
      <w:r>
        <w:rPr>
          <w:rFonts w:ascii="Times New Roman"/>
          <w:b w:val="false"/>
          <w:i w:val="false"/>
          <w:color w:val="000000"/>
          <w:sz w:val="28"/>
        </w:rPr>
        <w:t>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w:t>
      </w:r>
    </w:p>
    <w:p>
      <w:pPr>
        <w:spacing w:after="0"/>
        <w:ind w:left="0"/>
        <w:jc w:val="both"/>
      </w:pPr>
      <w:r>
        <w:rPr>
          <w:rFonts w:ascii="Times New Roman"/>
          <w:b w:val="false"/>
          <w:i w:val="false"/>
          <w:color w:val="000000"/>
          <w:sz w:val="28"/>
        </w:rPr>
        <w:t xml:space="preserve">
      Балаларға қосымша білім беру ұйымындағы білім беру процесін жетілдіру бойынша ұсыныс енгізеді. </w:t>
      </w:r>
    </w:p>
    <w:p>
      <w:pPr>
        <w:spacing w:after="0"/>
        <w:ind w:left="0"/>
        <w:jc w:val="both"/>
      </w:pPr>
      <w:r>
        <w:rPr>
          <w:rFonts w:ascii="Times New Roman"/>
          <w:b w:val="false"/>
          <w:i w:val="false"/>
          <w:color w:val="000000"/>
          <w:sz w:val="28"/>
        </w:rPr>
        <w:t xml:space="preserve">
      Білім беру процесіне арналған оқыту-әдістемелік құжаттамалар мен құралдарды, жабдықтардың үлгілік тізбелерін, дидактикалық материалдарды әзірлеуді, </w:t>
      </w:r>
    </w:p>
    <w:p>
      <w:pPr>
        <w:spacing w:after="0"/>
        <w:ind w:left="0"/>
        <w:jc w:val="both"/>
      </w:pPr>
      <w:r>
        <w:rPr>
          <w:rFonts w:ascii="Times New Roman"/>
          <w:b w:val="false"/>
          <w:i w:val="false"/>
          <w:color w:val="000000"/>
          <w:sz w:val="28"/>
        </w:rPr>
        <w:t xml:space="preserve">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Ұйымның эксперименталдық жұмысының нәтижесін талдайды және жинақтайды. </w:t>
      </w:r>
    </w:p>
    <w:p>
      <w:pPr>
        <w:spacing w:after="0"/>
        <w:ind w:left="0"/>
        <w:jc w:val="both"/>
      </w:pPr>
      <w:r>
        <w:rPr>
          <w:rFonts w:ascii="Times New Roman"/>
          <w:b w:val="false"/>
          <w:i w:val="false"/>
          <w:color w:val="000000"/>
          <w:sz w:val="28"/>
        </w:rPr>
        <w:t xml:space="preserve">
      Педагог қызметкерлердің мейлінше инновациялық, нәтижелі тәжірибелерін жинақтайды және тарату шараларын қабылдайды. </w:t>
      </w:r>
    </w:p>
    <w:p>
      <w:pPr>
        <w:spacing w:after="0"/>
        <w:ind w:left="0"/>
        <w:jc w:val="both"/>
      </w:pPr>
      <w:r>
        <w:rPr>
          <w:rFonts w:ascii="Times New Roman"/>
          <w:b w:val="false"/>
          <w:i w:val="false"/>
          <w:color w:val="000000"/>
          <w:sz w:val="28"/>
        </w:rPr>
        <w:t xml:space="preserve">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w:t>
      </w:r>
    </w:p>
    <w:p>
      <w:pPr>
        <w:spacing w:after="0"/>
        <w:ind w:left="0"/>
        <w:jc w:val="both"/>
      </w:pPr>
      <w:r>
        <w:rPr>
          <w:rFonts w:ascii="Times New Roman"/>
          <w:b w:val="false"/>
          <w:i w:val="false"/>
          <w:color w:val="000000"/>
          <w:sz w:val="28"/>
        </w:rPr>
        <w:t xml:space="preserve">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w:t>
      </w:r>
    </w:p>
    <w:p>
      <w:pPr>
        <w:spacing w:after="0"/>
        <w:ind w:left="0"/>
        <w:jc w:val="both"/>
      </w:pPr>
      <w:r>
        <w:rPr>
          <w:rFonts w:ascii="Times New Roman"/>
          <w:b w:val="false"/>
          <w:i w:val="false"/>
          <w:color w:val="000000"/>
          <w:sz w:val="28"/>
        </w:rPr>
        <w:t xml:space="preserve">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w:t>
      </w:r>
    </w:p>
    <w:p>
      <w:pPr>
        <w:spacing w:after="0"/>
        <w:ind w:left="0"/>
        <w:jc w:val="both"/>
      </w:pPr>
      <w:r>
        <w:rPr>
          <w:rFonts w:ascii="Times New Roman"/>
          <w:b w:val="false"/>
          <w:i w:val="false"/>
          <w:color w:val="000000"/>
          <w:sz w:val="28"/>
        </w:rPr>
        <w:t xml:space="preserve">
      Конкурстар, көрмелер, олимпиадалар, слеттер, жарыстар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pPr>
        <w:spacing w:after="0"/>
        <w:ind w:left="0"/>
        <w:jc w:val="both"/>
      </w:pPr>
      <w:r>
        <w:rPr>
          <w:rFonts w:ascii="Times New Roman"/>
          <w:b w:val="false"/>
          <w:i w:val="false"/>
          <w:color w:val="000000"/>
          <w:sz w:val="28"/>
        </w:rPr>
        <w:t xml:space="preserve">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w:t>
      </w:r>
    </w:p>
    <w:p>
      <w:pPr>
        <w:spacing w:after="0"/>
        <w:ind w:left="0"/>
        <w:jc w:val="both"/>
      </w:pPr>
      <w:r>
        <w:rPr>
          <w:rFonts w:ascii="Times New Roman"/>
          <w:b w:val="false"/>
          <w:i w:val="false"/>
          <w:color w:val="000000"/>
          <w:sz w:val="28"/>
        </w:rPr>
        <w:t xml:space="preserve">
      Еңбек қорғау және өрт қауіпсіздігі жөніндегі ережені орындайды. </w:t>
      </w:r>
    </w:p>
    <w:p>
      <w:pPr>
        <w:spacing w:after="0"/>
        <w:ind w:left="0"/>
        <w:jc w:val="both"/>
      </w:pPr>
      <w:r>
        <w:rPr>
          <w:rFonts w:ascii="Times New Roman"/>
          <w:b w:val="false"/>
          <w:i w:val="false"/>
          <w:color w:val="000000"/>
          <w:sz w:val="28"/>
        </w:rPr>
        <w:t>
      Білім беру процесі кезінде білім алушылардың (тәрбиеленушілердің) өмірін және денсаулығын қорғауды қамтамасыз етеді.</w:t>
      </w:r>
    </w:p>
    <w:p>
      <w:pPr>
        <w:spacing w:after="0"/>
        <w:ind w:left="0"/>
        <w:jc w:val="both"/>
      </w:pPr>
      <w:r>
        <w:rPr>
          <w:rFonts w:ascii="Times New Roman"/>
          <w:b w:val="false"/>
          <w:i w:val="false"/>
          <w:color w:val="000000"/>
          <w:sz w:val="28"/>
        </w:rPr>
        <w:t>
      Әдістемелік қосымшалардың жиынтықтары бар әртүрлі үлгідегі және түрдегі оқу-әдістемелік өнімдерді әзірлейді, рецензиялайды және бекітуге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 іске асыруды қамтамасыз ететін бағдарламалық-әдістемелік өнімдерді баспаға дайындауды жүзеге асырады.</w:t>
      </w:r>
    </w:p>
    <w:p>
      <w:pPr>
        <w:spacing w:after="0"/>
        <w:ind w:left="0"/>
        <w:jc w:val="both"/>
      </w:pPr>
      <w:r>
        <w:rPr>
          <w:rFonts w:ascii="Times New Roman"/>
          <w:b w:val="false"/>
          <w:i w:val="false"/>
          <w:color w:val="000000"/>
          <w:sz w:val="28"/>
        </w:rPr>
        <w:t>
      Қызметкерлердің тиісті қызмет бағыттары бойынша олардың біліктілігін арттыру және қайта даярлауды ұйымдастыру, білім беру мазмұнын ғылыми-әдістемелік қамтамасыз ету, оқу құралдарына, әдістемелік материалдарға тапсырыс берудің перспективалық жоспарларын әзірлеуге қатысады. Әдістемелік, анықтамалық, ақпараттық-талдау материалдарын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қатысады.</w:t>
      </w:r>
    </w:p>
    <w:p>
      <w:pPr>
        <w:spacing w:after="0"/>
        <w:ind w:left="0"/>
        <w:jc w:val="both"/>
      </w:pPr>
      <w:r>
        <w:rPr>
          <w:rFonts w:ascii="Times New Roman"/>
          <w:b w:val="false"/>
          <w:i w:val="false"/>
          <w:color w:val="000000"/>
          <w:sz w:val="28"/>
        </w:rPr>
        <w:t>
      Әдістемелік қосымшалар жиынтығымен әр түрлі типтегі оқу-әдістемелік өнімдерді әзірлеуге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бағыттарының іске асырылуын қамтамасыз ететін бағдарламалық және әдістемелік өнімдерді шығаруға дайындықты жүзеге асырады.</w:t>
      </w:r>
    </w:p>
    <w:p>
      <w:pPr>
        <w:spacing w:after="0"/>
        <w:ind w:left="0"/>
        <w:jc w:val="both"/>
      </w:pPr>
      <w:r>
        <w:rPr>
          <w:rFonts w:ascii="Times New Roman"/>
          <w:b w:val="false"/>
          <w:i w:val="false"/>
          <w:color w:val="000000"/>
          <w:sz w:val="28"/>
        </w:rPr>
        <w:t>
      Қызметкерлердің өз қызметінің тиісті бағыттары бойынша біліктілігін арттыру және қайта даярлауды ұйымдастыруға, білім беру мазмұнын ғылыми-әдістемелік қамтамасыз етуге, оқу құралдарына, оқу материалдарына тапсырыс берудің ұзақ мерзімді жоспарларын жасауға қатысады.</w:t>
      </w:r>
    </w:p>
    <w:p>
      <w:pPr>
        <w:spacing w:after="0"/>
        <w:ind w:left="0"/>
        <w:jc w:val="both"/>
      </w:pPr>
      <w:r>
        <w:rPr>
          <w:rFonts w:ascii="Times New Roman"/>
          <w:b w:val="false"/>
          <w:i w:val="false"/>
          <w:color w:val="000000"/>
          <w:sz w:val="28"/>
        </w:rPr>
        <w:t>
      Әдістемелік, анықтамалық, ақпараттық және аналитикалық материалдарды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 құқықтық актілердің жобаларын әзірлеуге, оларды сараптауға, қолданыстағы құжаттарды жаңартуға және жаңа білім стандарттарын, оқу және бағдарламалық құжаттаманы жасауға қатысады.</w:t>
      </w:r>
    </w:p>
    <w:p>
      <w:pPr>
        <w:spacing w:after="0"/>
        <w:ind w:left="0"/>
        <w:jc w:val="both"/>
      </w:pPr>
      <w:r>
        <w:rPr>
          <w:rFonts w:ascii="Times New Roman"/>
          <w:b w:val="false"/>
          <w:i w:val="false"/>
          <w:color w:val="000000"/>
          <w:sz w:val="28"/>
        </w:rPr>
        <w:t>
      Инновациялық тәжірибені зерттейді және таратады.</w:t>
      </w:r>
    </w:p>
    <w:p>
      <w:pPr>
        <w:spacing w:after="0"/>
        <w:ind w:left="0"/>
        <w:jc w:val="both"/>
      </w:pPr>
      <w:r>
        <w:rPr>
          <w:rFonts w:ascii="Times New Roman"/>
          <w:b w:val="false"/>
          <w:i w:val="false"/>
          <w:color w:val="000000"/>
          <w:sz w:val="28"/>
        </w:rPr>
        <w:t>
      Конкурстарға, көрмелерге, жарыстарға, митингілерге, жарыстарға қажетті құжаттарды ұйымдастырады және әзірлейді.</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ұйымдастырады: </w:t>
      </w:r>
    </w:p>
    <w:p>
      <w:pPr>
        <w:spacing w:after="0"/>
        <w:ind w:left="0"/>
        <w:jc w:val="both"/>
      </w:pPr>
      <w:r>
        <w:rPr>
          <w:rFonts w:ascii="Times New Roman"/>
          <w:b w:val="false"/>
          <w:i w:val="false"/>
          <w:color w:val="000000"/>
          <w:sz w:val="28"/>
        </w:rPr>
        <w:t xml:space="preserve">
      Республикадағы балаларға қосымша білім беру ұйымдары конкурстарға ұсынылатын бағдарламалық-әдістемелік өнімдердің бейінді (бағыты бойынша) сараптамасын. </w:t>
      </w:r>
    </w:p>
    <w:p>
      <w:pPr>
        <w:spacing w:after="0"/>
        <w:ind w:left="0"/>
        <w:jc w:val="both"/>
      </w:pPr>
      <w:r>
        <w:rPr>
          <w:rFonts w:ascii="Times New Roman"/>
          <w:b w:val="false"/>
          <w:i w:val="false"/>
          <w:color w:val="000000"/>
          <w:sz w:val="28"/>
        </w:rPr>
        <w:t>
      Өтінімдер бойынша сараптаманы жүзеге асырады (білім беру ұйымдарынан, жеке тұлғалардан).</w:t>
      </w:r>
    </w:p>
    <w:p>
      <w:pPr>
        <w:spacing w:after="0"/>
        <w:ind w:left="0"/>
        <w:jc w:val="both"/>
      </w:pPr>
      <w:r>
        <w:rPr>
          <w:rFonts w:ascii="Times New Roman"/>
          <w:b w:val="false"/>
          <w:i w:val="false"/>
          <w:color w:val="000000"/>
          <w:sz w:val="28"/>
        </w:rPr>
        <w:t xml:space="preserve">
      Консалтингтік қызметті ұйымдастырады: педагогикалық кадрлардың шығармашылық өсуіне және олардың кәсіби дамуына ықпал етеді. </w:t>
      </w:r>
    </w:p>
    <w:p>
      <w:pPr>
        <w:spacing w:after="0"/>
        <w:ind w:left="0"/>
        <w:jc w:val="both"/>
      </w:pPr>
      <w:r>
        <w:rPr>
          <w:rFonts w:ascii="Times New Roman"/>
          <w:b w:val="false"/>
          <w:i w:val="false"/>
          <w:color w:val="000000"/>
          <w:sz w:val="28"/>
        </w:rPr>
        <w:t xml:space="preserve">
      Ұйымдардың педагогикалық қызметкерлеріне балаларға қосымша білім берудің білім беретін оқу бағдарламаларының мазмұнын, оқыту нысандары, әдістері мен құралдарын анықтауда, ұйымдардың білім беру қызметін ғылыми-әдістемелік қамтамасыз ету бойынша жұмысты ұйымдастыруда көмек көрсетеді. </w:t>
      </w:r>
    </w:p>
    <w:p>
      <w:pPr>
        <w:spacing w:after="0"/>
        <w:ind w:left="0"/>
        <w:jc w:val="both"/>
      </w:pPr>
      <w:r>
        <w:rPr>
          <w:rFonts w:ascii="Times New Roman"/>
          <w:b w:val="false"/>
          <w:i w:val="false"/>
          <w:color w:val="000000"/>
          <w:sz w:val="28"/>
        </w:rPr>
        <w:t xml:space="preserve">
      Оқыту мен тәрбиелеудің инновациялық технологиялары, қосымша (бейресми) білім беру саласындағы озық отандық және әлемдік тәжірибе туралы ақпаратты жинақтайды және таратады. </w:t>
      </w:r>
    </w:p>
    <w:p>
      <w:pPr>
        <w:spacing w:after="0"/>
        <w:ind w:left="0"/>
        <w:jc w:val="both"/>
      </w:pPr>
      <w:r>
        <w:rPr>
          <w:rFonts w:ascii="Times New Roman"/>
          <w:b w:val="false"/>
          <w:i w:val="false"/>
          <w:color w:val="000000"/>
          <w:sz w:val="28"/>
        </w:rPr>
        <w:t xml:space="preserve">
      Педагогикалық жетістіктерді насихаттайды (мастер-кластар, педагогикалық шеберханалар, шығармашылық семинарлар ұйымдастыру арқылы). </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56" w:id="254"/>
    <w:p>
      <w:pPr>
        <w:spacing w:after="0"/>
        <w:ind w:left="0"/>
        <w:jc w:val="both"/>
      </w:pPr>
      <w:r>
        <w:rPr>
          <w:rFonts w:ascii="Times New Roman"/>
          <w:b w:val="false"/>
          <w:i w:val="false"/>
          <w:color w:val="000000"/>
          <w:sz w:val="28"/>
        </w:rPr>
        <w:t xml:space="preserve">
      187. Білуге міндетті: </w:t>
      </w:r>
    </w:p>
    <w:bookmarkEnd w:id="25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қызметін реттейтін басқа да нормативтік құқықтық актілерді, </w:t>
      </w:r>
    </w:p>
    <w:p>
      <w:pPr>
        <w:spacing w:after="0"/>
        <w:ind w:left="0"/>
        <w:jc w:val="both"/>
      </w:pPr>
      <w:r>
        <w:rPr>
          <w:rFonts w:ascii="Times New Roman"/>
          <w:b w:val="false"/>
          <w:i w:val="false"/>
          <w:color w:val="000000"/>
          <w:sz w:val="28"/>
        </w:rPr>
        <w:t>
      Қазақстан Республикасында білім беруді дамытудың басым бағыттарын,</w:t>
      </w:r>
    </w:p>
    <w:p>
      <w:pPr>
        <w:spacing w:after="0"/>
        <w:ind w:left="0"/>
        <w:jc w:val="both"/>
      </w:pPr>
      <w:r>
        <w:rPr>
          <w:rFonts w:ascii="Times New Roman"/>
          <w:b w:val="false"/>
          <w:i w:val="false"/>
          <w:color w:val="000000"/>
          <w:sz w:val="28"/>
        </w:rPr>
        <w:t>
       педагогика және психология негіздерін.</w:t>
      </w:r>
    </w:p>
    <w:bookmarkStart w:name="z257" w:id="255"/>
    <w:p>
      <w:pPr>
        <w:spacing w:after="0"/>
        <w:ind w:left="0"/>
        <w:jc w:val="both"/>
      </w:pPr>
      <w:r>
        <w:rPr>
          <w:rFonts w:ascii="Times New Roman"/>
          <w:b w:val="false"/>
          <w:i w:val="false"/>
          <w:color w:val="000000"/>
          <w:sz w:val="28"/>
        </w:rPr>
        <w:t xml:space="preserve">
      188. Біліктілікке қойылатын талаптар: </w:t>
      </w:r>
    </w:p>
    <w:bookmarkEnd w:id="25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58" w:id="256"/>
    <w:p>
      <w:pPr>
        <w:spacing w:after="0"/>
        <w:ind w:left="0"/>
        <w:jc w:val="both"/>
      </w:pPr>
      <w:r>
        <w:rPr>
          <w:rFonts w:ascii="Times New Roman"/>
          <w:b w:val="false"/>
          <w:i w:val="false"/>
          <w:color w:val="000000"/>
          <w:sz w:val="28"/>
        </w:rPr>
        <w:t>
      189. Кәсіби құзыреттілікті анықтай отырып, біліктілікке қойылатын талаптар:</w:t>
      </w:r>
    </w:p>
    <w:bookmarkEnd w:id="256"/>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мемлекеттік, салалық және өңірлік нормативтік-құқықтық актілерді білуі тиіс;</w:t>
      </w:r>
    </w:p>
    <w:p>
      <w:pPr>
        <w:spacing w:after="0"/>
        <w:ind w:left="0"/>
        <w:jc w:val="both"/>
      </w:pPr>
      <w:r>
        <w:rPr>
          <w:rFonts w:ascii="Times New Roman"/>
          <w:b w:val="false"/>
          <w:i w:val="false"/>
          <w:color w:val="000000"/>
          <w:sz w:val="28"/>
        </w:rPr>
        <w:t>
      педагогикалық қызметте бағдарлау;</w:t>
      </w:r>
    </w:p>
    <w:p>
      <w:pPr>
        <w:spacing w:after="0"/>
        <w:ind w:left="0"/>
        <w:jc w:val="both"/>
      </w:pPr>
      <w:r>
        <w:rPr>
          <w:rFonts w:ascii="Times New Roman"/>
          <w:b w:val="false"/>
          <w:i w:val="false"/>
          <w:color w:val="000000"/>
          <w:sz w:val="28"/>
        </w:rPr>
        <w:t>
      қосымша білім беру тұжырымдамасын зерделеу;</w:t>
      </w:r>
    </w:p>
    <w:p>
      <w:pPr>
        <w:spacing w:after="0"/>
        <w:ind w:left="0"/>
        <w:jc w:val="both"/>
      </w:pPr>
      <w:r>
        <w:rPr>
          <w:rFonts w:ascii="Times New Roman"/>
          <w:b w:val="false"/>
          <w:i w:val="false"/>
          <w:color w:val="000000"/>
          <w:sz w:val="28"/>
        </w:rPr>
        <w:t>
      педагогтарға, ата-аналарға консультациялық көмек көрсету;</w:t>
      </w:r>
    </w:p>
    <w:p>
      <w:pPr>
        <w:spacing w:after="0"/>
        <w:ind w:left="0"/>
        <w:jc w:val="both"/>
      </w:pPr>
      <w:r>
        <w:rPr>
          <w:rFonts w:ascii="Times New Roman"/>
          <w:b w:val="false"/>
          <w:i w:val="false"/>
          <w:color w:val="000000"/>
          <w:sz w:val="28"/>
        </w:rPr>
        <w:t>
      әдістемелік ұсынымдар әзірлеу;</w:t>
      </w:r>
    </w:p>
    <w:p>
      <w:pPr>
        <w:spacing w:after="0"/>
        <w:ind w:left="0"/>
        <w:jc w:val="both"/>
      </w:pPr>
      <w:r>
        <w:rPr>
          <w:rFonts w:ascii="Times New Roman"/>
          <w:b w:val="false"/>
          <w:i w:val="false"/>
          <w:color w:val="000000"/>
          <w:sz w:val="28"/>
        </w:rPr>
        <w:t>
      оқу жоспарларына сараптама жүргізу, білім беру ұйымының қызметіне талдау жүргізу;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оқыту бойынша әдістемелік материалдар мен әзірлемелерді жинақтау, жүйелеу және тарату;</w:t>
      </w:r>
    </w:p>
    <w:p>
      <w:pPr>
        <w:spacing w:after="0"/>
        <w:ind w:left="0"/>
        <w:jc w:val="both"/>
      </w:pPr>
      <w:r>
        <w:rPr>
          <w:rFonts w:ascii="Times New Roman"/>
          <w:b w:val="false"/>
          <w:i w:val="false"/>
          <w:color w:val="000000"/>
          <w:sz w:val="28"/>
        </w:rPr>
        <w:t>
      кадрлық құрам дайындау;</w:t>
      </w:r>
    </w:p>
    <w:p>
      <w:pPr>
        <w:spacing w:after="0"/>
        <w:ind w:left="0"/>
        <w:jc w:val="both"/>
      </w:pPr>
      <w:r>
        <w:rPr>
          <w:rFonts w:ascii="Times New Roman"/>
          <w:b w:val="false"/>
          <w:i w:val="false"/>
          <w:color w:val="000000"/>
          <w:sz w:val="28"/>
        </w:rPr>
        <w:t>
      білім беру ұйымы ішінде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педагогтердің қызметін үйлестіруге және жоспарлауға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аудан / қала деңгейінде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білім беру ұйымы ішінде және аудан/қала деңгейінде қосымша білім беру саласындағы ғылыми зерттеулерге қатысу;</w:t>
      </w:r>
    </w:p>
    <w:p>
      <w:pPr>
        <w:spacing w:after="0"/>
        <w:ind w:left="0"/>
        <w:jc w:val="both"/>
      </w:pPr>
      <w:r>
        <w:rPr>
          <w:rFonts w:ascii="Times New Roman"/>
          <w:b w:val="false"/>
          <w:i w:val="false"/>
          <w:color w:val="000000"/>
          <w:sz w:val="28"/>
        </w:rPr>
        <w:t>
      оқу бағдарламалары мен оқу-әдістемелік кешендерін апробациялауға қатысу;</w:t>
      </w:r>
    </w:p>
    <w:p>
      <w:pPr>
        <w:spacing w:after="0"/>
        <w:ind w:left="0"/>
        <w:jc w:val="both"/>
      </w:pPr>
      <w:r>
        <w:rPr>
          <w:rFonts w:ascii="Times New Roman"/>
          <w:b w:val="false"/>
          <w:i w:val="false"/>
          <w:color w:val="000000"/>
          <w:sz w:val="28"/>
        </w:rPr>
        <w:t>
      эксперименттік алаңдарға қатысу;</w:t>
      </w:r>
    </w:p>
    <w:p>
      <w:pPr>
        <w:spacing w:after="0"/>
        <w:ind w:left="0"/>
        <w:jc w:val="both"/>
      </w:pPr>
      <w:r>
        <w:rPr>
          <w:rFonts w:ascii="Times New Roman"/>
          <w:b w:val="false"/>
          <w:i w:val="false"/>
          <w:color w:val="000000"/>
          <w:sz w:val="28"/>
        </w:rPr>
        <w:t>
      аудандық, қалалық, облыстық деңгейдегі конференцияларға, семинарларға, конкурстарға қатысу және қатысу;</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 ресурстарда жарияланымдары болуы;</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облыс/республикалық маңызы бар қалалар және астана деңгейінде білім беру бойынша теориялық зерттеулерге басшылық етуі тиіс;</w:t>
      </w:r>
    </w:p>
    <w:p>
      <w:pPr>
        <w:spacing w:after="0"/>
        <w:ind w:left="0"/>
        <w:jc w:val="both"/>
      </w:pPr>
      <w:r>
        <w:rPr>
          <w:rFonts w:ascii="Times New Roman"/>
          <w:b w:val="false"/>
          <w:i w:val="false"/>
          <w:color w:val="000000"/>
          <w:sz w:val="28"/>
        </w:rPr>
        <w:t>
      білім беру ұйымы ішінде және облыс/республикалық маңызы бар қалалар және астана деңгейінде қосымша білім беру саласында ғылыми зерттеулерге жетекшілік ету;</w:t>
      </w:r>
    </w:p>
    <w:p>
      <w:pPr>
        <w:spacing w:after="0"/>
        <w:ind w:left="0"/>
        <w:jc w:val="both"/>
      </w:pPr>
      <w:r>
        <w:rPr>
          <w:rFonts w:ascii="Times New Roman"/>
          <w:b w:val="false"/>
          <w:i w:val="false"/>
          <w:color w:val="000000"/>
          <w:sz w:val="28"/>
        </w:rPr>
        <w:t>
      педагогтардың аяқталған әзірлемелеріне зерттеу бағасын жүргізу;</w:t>
      </w:r>
    </w:p>
    <w:p>
      <w:pPr>
        <w:spacing w:after="0"/>
        <w:ind w:left="0"/>
        <w:jc w:val="both"/>
      </w:pPr>
      <w:r>
        <w:rPr>
          <w:rFonts w:ascii="Times New Roman"/>
          <w:b w:val="false"/>
          <w:i w:val="false"/>
          <w:color w:val="000000"/>
          <w:sz w:val="28"/>
        </w:rPr>
        <w:t>
      педагогтарды ғылыми-практикалық және әдістемелік сүйемелдеумен айналысу;</w:t>
      </w:r>
    </w:p>
    <w:p>
      <w:pPr>
        <w:spacing w:after="0"/>
        <w:ind w:left="0"/>
        <w:jc w:val="both"/>
      </w:pPr>
      <w:r>
        <w:rPr>
          <w:rFonts w:ascii="Times New Roman"/>
          <w:b w:val="false"/>
          <w:i w:val="false"/>
          <w:color w:val="000000"/>
          <w:sz w:val="28"/>
        </w:rPr>
        <w:t>
      қосымша білім беру бойынша әдістемелік материалдар мен әзірлемелерді тарату;</w:t>
      </w:r>
    </w:p>
    <w:p>
      <w:pPr>
        <w:spacing w:after="0"/>
        <w:ind w:left="0"/>
        <w:jc w:val="both"/>
      </w:pPr>
      <w:r>
        <w:rPr>
          <w:rFonts w:ascii="Times New Roman"/>
          <w:b w:val="false"/>
          <w:i w:val="false"/>
          <w:color w:val="000000"/>
          <w:sz w:val="28"/>
        </w:rPr>
        <w:t>
      кадрлық құрам дайындау, конференцияларда, семинарларда, облыстық, республикалық, халықаралық деңгейдегі конкурстарда сөз сөйлейді;</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интернет-ресурстарда жарияланымдары болуы;</w:t>
      </w:r>
    </w:p>
    <w:p>
      <w:pPr>
        <w:spacing w:after="0"/>
        <w:ind w:left="0"/>
        <w:jc w:val="both"/>
      </w:pPr>
      <w:r>
        <w:rPr>
          <w:rFonts w:ascii="Times New Roman"/>
          <w:b w:val="false"/>
          <w:i w:val="false"/>
          <w:color w:val="000000"/>
          <w:sz w:val="28"/>
        </w:rPr>
        <w:t>
      республикалық сараптау кеңесі мақұлдаған бағдарламалар мен оқу-әдістемелік кешендердің авторлық әзірлемелері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 біліктілігіне қойылатын талаптарға, сондай-ақ:</w:t>
      </w:r>
    </w:p>
    <w:p>
      <w:pPr>
        <w:spacing w:after="0"/>
        <w:ind w:left="0"/>
        <w:jc w:val="both"/>
      </w:pPr>
      <w:r>
        <w:rPr>
          <w:rFonts w:ascii="Times New Roman"/>
          <w:b w:val="false"/>
          <w:i w:val="false"/>
          <w:color w:val="000000"/>
          <w:sz w:val="28"/>
        </w:rPr>
        <w:t xml:space="preserve">
      қосымша білім беруді дамытудың ықтимал бағыттарын зерттеу және әзірлеу; </w:t>
      </w:r>
    </w:p>
    <w:p>
      <w:pPr>
        <w:spacing w:after="0"/>
        <w:ind w:left="0"/>
        <w:jc w:val="both"/>
      </w:pPr>
      <w:r>
        <w:rPr>
          <w:rFonts w:ascii="Times New Roman"/>
          <w:b w:val="false"/>
          <w:i w:val="false"/>
          <w:color w:val="000000"/>
          <w:sz w:val="28"/>
        </w:rPr>
        <w:t>
      оның келешегін болжау;</w:t>
      </w:r>
    </w:p>
    <w:p>
      <w:pPr>
        <w:spacing w:after="0"/>
        <w:ind w:left="0"/>
        <w:jc w:val="both"/>
      </w:pPr>
      <w:r>
        <w:rPr>
          <w:rFonts w:ascii="Times New Roman"/>
          <w:b w:val="false"/>
          <w:i w:val="false"/>
          <w:color w:val="000000"/>
          <w:sz w:val="28"/>
        </w:rPr>
        <w:t>
      әдіснамалық өнімдерді әзірлеуді ұйымдастыруға басшылық жасау;</w:t>
      </w:r>
    </w:p>
    <w:p>
      <w:pPr>
        <w:spacing w:after="0"/>
        <w:ind w:left="0"/>
        <w:jc w:val="both"/>
      </w:pPr>
      <w:r>
        <w:rPr>
          <w:rFonts w:ascii="Times New Roman"/>
          <w:b w:val="false"/>
          <w:i w:val="false"/>
          <w:color w:val="000000"/>
          <w:sz w:val="28"/>
        </w:rPr>
        <w:t>
      педагогтардың озық тәжірибесін тарату, олардың біліктілігінің өсуіне ықпал етеді;</w:t>
      </w:r>
    </w:p>
    <w:p>
      <w:pPr>
        <w:spacing w:after="0"/>
        <w:ind w:left="0"/>
        <w:jc w:val="both"/>
      </w:pPr>
      <w:r>
        <w:rPr>
          <w:rFonts w:ascii="Times New Roman"/>
          <w:b w:val="false"/>
          <w:i w:val="false"/>
          <w:color w:val="000000"/>
          <w:sz w:val="28"/>
        </w:rPr>
        <w:t>
      әзірленген әдіснамалық өнімдерді енгізу бойынша мастер-класстар мен семинарлар өткізу.</w:t>
      </w:r>
    </w:p>
    <w:bookmarkStart w:name="z259" w:id="257"/>
    <w:p>
      <w:pPr>
        <w:spacing w:after="0"/>
        <w:ind w:left="0"/>
        <w:jc w:val="left"/>
      </w:pPr>
      <w:r>
        <w:rPr>
          <w:rFonts w:ascii="Times New Roman"/>
          <w:b/>
          <w:i w:val="false"/>
          <w:color w:val="000000"/>
        </w:rPr>
        <w:t xml:space="preserve"> 14-параграф. Қосымша бiлiм беру оқу-әдiстемелiк орталығының (ҚБ ОӘО) әдіскері</w:t>
      </w:r>
    </w:p>
    <w:bookmarkEnd w:id="257"/>
    <w:bookmarkStart w:name="z260" w:id="258"/>
    <w:p>
      <w:pPr>
        <w:spacing w:after="0"/>
        <w:ind w:left="0"/>
        <w:jc w:val="both"/>
      </w:pPr>
      <w:r>
        <w:rPr>
          <w:rFonts w:ascii="Times New Roman"/>
          <w:b w:val="false"/>
          <w:i w:val="false"/>
          <w:color w:val="000000"/>
          <w:sz w:val="28"/>
        </w:rPr>
        <w:t xml:space="preserve">
      190.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w:t>
      </w:r>
    </w:p>
    <w:bookmarkEnd w:id="258"/>
    <w:p>
      <w:pPr>
        <w:spacing w:after="0"/>
        <w:ind w:left="0"/>
        <w:jc w:val="both"/>
      </w:pPr>
      <w:r>
        <w:rPr>
          <w:rFonts w:ascii="Times New Roman"/>
          <w:b w:val="false"/>
          <w:i w:val="false"/>
          <w:color w:val="000000"/>
          <w:sz w:val="28"/>
        </w:rPr>
        <w:t xml:space="preserve">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w:t>
      </w:r>
    </w:p>
    <w:p>
      <w:pPr>
        <w:spacing w:after="0"/>
        <w:ind w:left="0"/>
        <w:jc w:val="both"/>
      </w:pPr>
      <w:r>
        <w:rPr>
          <w:rFonts w:ascii="Times New Roman"/>
          <w:b w:val="false"/>
          <w:i w:val="false"/>
          <w:color w:val="000000"/>
          <w:sz w:val="28"/>
        </w:rPr>
        <w:t xml:space="preserve">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қалыптастырады. </w:t>
      </w:r>
    </w:p>
    <w:p>
      <w:pPr>
        <w:spacing w:after="0"/>
        <w:ind w:left="0"/>
        <w:jc w:val="both"/>
      </w:pPr>
      <w:r>
        <w:rPr>
          <w:rFonts w:ascii="Times New Roman"/>
          <w:b w:val="false"/>
          <w:i w:val="false"/>
          <w:color w:val="000000"/>
          <w:sz w:val="28"/>
        </w:rPr>
        <w:t>
      Республикадағы балаларға қосымша бiлiм беру ұйымдарында іске асырылатын бағдарламалық-әдiстемелiк өнімді жүйелейді.</w:t>
      </w:r>
    </w:p>
    <w:p>
      <w:pPr>
        <w:spacing w:after="0"/>
        <w:ind w:left="0"/>
        <w:jc w:val="both"/>
      </w:pPr>
      <w:r>
        <w:rPr>
          <w:rFonts w:ascii="Times New Roman"/>
          <w:b w:val="false"/>
          <w:i w:val="false"/>
          <w:color w:val="000000"/>
          <w:sz w:val="28"/>
        </w:rPr>
        <w:t>
      Ғылыми-әдiстемелiк қызмет: тұлғаның даму міндеттерін шешудің озық инновациялық тәсілдерін анықтайды және насихаттайды.</w:t>
      </w:r>
    </w:p>
    <w:p>
      <w:pPr>
        <w:spacing w:after="0"/>
        <w:ind w:left="0"/>
        <w:jc w:val="both"/>
      </w:pPr>
      <w:r>
        <w:rPr>
          <w:rFonts w:ascii="Times New Roman"/>
          <w:b w:val="false"/>
          <w:i w:val="false"/>
          <w:color w:val="000000"/>
          <w:sz w:val="28"/>
        </w:rPr>
        <w:t xml:space="preserve">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w:t>
      </w:r>
    </w:p>
    <w:p>
      <w:pPr>
        <w:spacing w:after="0"/>
        <w:ind w:left="0"/>
        <w:jc w:val="both"/>
      </w:pPr>
      <w:r>
        <w:rPr>
          <w:rFonts w:ascii="Times New Roman"/>
          <w:b w:val="false"/>
          <w:i w:val="false"/>
          <w:color w:val="000000"/>
          <w:sz w:val="28"/>
        </w:rPr>
        <w:t xml:space="preserve">
      Ұйымдардың эксперименталды және зерттеу жұмысының нәтижелерін талдап, жалпылайды. </w:t>
      </w:r>
    </w:p>
    <w:p>
      <w:pPr>
        <w:spacing w:after="0"/>
        <w:ind w:left="0"/>
        <w:jc w:val="both"/>
      </w:pPr>
      <w:r>
        <w:rPr>
          <w:rFonts w:ascii="Times New Roman"/>
          <w:b w:val="false"/>
          <w:i w:val="false"/>
          <w:color w:val="000000"/>
          <w:sz w:val="28"/>
        </w:rPr>
        <w:t xml:space="preserve">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w:t>
      </w:r>
    </w:p>
    <w:p>
      <w:pPr>
        <w:spacing w:after="0"/>
        <w:ind w:left="0"/>
        <w:jc w:val="both"/>
      </w:pPr>
      <w:r>
        <w:rPr>
          <w:rFonts w:ascii="Times New Roman"/>
          <w:b w:val="false"/>
          <w:i w:val="false"/>
          <w:color w:val="000000"/>
          <w:sz w:val="28"/>
        </w:rPr>
        <w:t>
      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әзірлеу технологияларын жасайды.</w:t>
      </w:r>
    </w:p>
    <w:p>
      <w:pPr>
        <w:spacing w:after="0"/>
        <w:ind w:left="0"/>
        <w:jc w:val="both"/>
      </w:pPr>
      <w:r>
        <w:rPr>
          <w:rFonts w:ascii="Times New Roman"/>
          <w:b w:val="false"/>
          <w:i w:val="false"/>
          <w:color w:val="000000"/>
          <w:sz w:val="28"/>
        </w:rPr>
        <w:t xml:space="preserve">
      Түрлі типті оқу-әдістемелік өнімдерді және әдістемелік қосымшаларды әзірлейді, рецензиялайды және бекітуге дайындайды. </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w:t>
      </w:r>
    </w:p>
    <w:p>
      <w:pPr>
        <w:spacing w:after="0"/>
        <w:ind w:left="0"/>
        <w:jc w:val="both"/>
      </w:pPr>
      <w:r>
        <w:rPr>
          <w:rFonts w:ascii="Times New Roman"/>
          <w:b w:val="false"/>
          <w:i w:val="false"/>
          <w:color w:val="000000"/>
          <w:sz w:val="28"/>
        </w:rPr>
        <w:t xml:space="preserve">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w:t>
      </w:r>
    </w:p>
    <w:p>
      <w:pPr>
        <w:spacing w:after="0"/>
        <w:ind w:left="0"/>
        <w:jc w:val="both"/>
      </w:pPr>
      <w:r>
        <w:rPr>
          <w:rFonts w:ascii="Times New Roman"/>
          <w:b w:val="false"/>
          <w:i w:val="false"/>
          <w:color w:val="000000"/>
          <w:sz w:val="28"/>
        </w:rPr>
        <w:t>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w:t>
      </w:r>
    </w:p>
    <w:p>
      <w:pPr>
        <w:spacing w:after="0"/>
        <w:ind w:left="0"/>
        <w:jc w:val="both"/>
      </w:pPr>
      <w:r>
        <w:rPr>
          <w:rFonts w:ascii="Times New Roman"/>
          <w:b w:val="false"/>
          <w:i w:val="false"/>
          <w:color w:val="000000"/>
          <w:sz w:val="28"/>
        </w:rPr>
        <w:t>
      Конкурс, көрме, олимпиада, слет, жарыс өткізу бойынша қажетті құжаттарды әзірлейді және ұйымдастырады.</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w:t>
      </w:r>
    </w:p>
    <w:p>
      <w:pPr>
        <w:spacing w:after="0"/>
        <w:ind w:left="0"/>
        <w:jc w:val="both"/>
      </w:pPr>
      <w:r>
        <w:rPr>
          <w:rFonts w:ascii="Times New Roman"/>
          <w:b w:val="false"/>
          <w:i w:val="false"/>
          <w:color w:val="000000"/>
          <w:sz w:val="28"/>
        </w:rPr>
        <w:t>
      Сараптаманы өтінімдер бойынша жүзеге асырады (бiлiм беру ұйымдары, жеке тұлғалар).</w:t>
      </w:r>
    </w:p>
    <w:p>
      <w:pPr>
        <w:spacing w:after="0"/>
        <w:ind w:left="0"/>
        <w:jc w:val="both"/>
      </w:pPr>
      <w:r>
        <w:rPr>
          <w:rFonts w:ascii="Times New Roman"/>
          <w:b w:val="false"/>
          <w:i w:val="false"/>
          <w:color w:val="000000"/>
          <w:sz w:val="28"/>
        </w:rPr>
        <w:t>
      Консалтингті қызметті ұйымдастырады: педагог кадрлардың шығармашылық өсуіне және олардың кәсіби дамуына ықпал етеді.</w:t>
      </w:r>
    </w:p>
    <w:p>
      <w:pPr>
        <w:spacing w:after="0"/>
        <w:ind w:left="0"/>
        <w:jc w:val="both"/>
      </w:pPr>
      <w:r>
        <w:rPr>
          <w:rFonts w:ascii="Times New Roman"/>
          <w:b w:val="false"/>
          <w:i w:val="false"/>
          <w:color w:val="000000"/>
          <w:sz w:val="28"/>
        </w:rPr>
        <w:t xml:space="preserve">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w:t>
      </w:r>
    </w:p>
    <w:p>
      <w:pPr>
        <w:spacing w:after="0"/>
        <w:ind w:left="0"/>
        <w:jc w:val="both"/>
      </w:pPr>
      <w:r>
        <w:rPr>
          <w:rFonts w:ascii="Times New Roman"/>
          <w:b w:val="false"/>
          <w:i w:val="false"/>
          <w:color w:val="000000"/>
          <w:sz w:val="28"/>
        </w:rPr>
        <w:t xml:space="preserve">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w:t>
      </w:r>
    </w:p>
    <w:p>
      <w:pPr>
        <w:spacing w:after="0"/>
        <w:ind w:left="0"/>
        <w:jc w:val="both"/>
      </w:pPr>
      <w:r>
        <w:rPr>
          <w:rFonts w:ascii="Times New Roman"/>
          <w:b w:val="false"/>
          <w:i w:val="false"/>
          <w:color w:val="000000"/>
          <w:sz w:val="28"/>
        </w:rPr>
        <w:t xml:space="preserve">
      Педагогикалық жетiстiктерді (мастер-кластар, педагогикалық шеберлік, шығармашылық семинарлар ұйымдастыру арқылы) насихаттайды. </w:t>
      </w:r>
    </w:p>
    <w:p>
      <w:pPr>
        <w:spacing w:after="0"/>
        <w:ind w:left="0"/>
        <w:jc w:val="both"/>
      </w:pPr>
      <w:r>
        <w:rPr>
          <w:rFonts w:ascii="Times New Roman"/>
          <w:b w:val="false"/>
          <w:i w:val="false"/>
          <w:color w:val="000000"/>
          <w:sz w:val="28"/>
        </w:rPr>
        <w:t>
      Балаларға қосымша бiлiм беру ұйымында бiлiм беру процесін жетiлдiру бойынша ұсыныс енгiзедi.</w:t>
      </w:r>
    </w:p>
    <w:bookmarkStart w:name="z261" w:id="259"/>
    <w:p>
      <w:pPr>
        <w:spacing w:after="0"/>
        <w:ind w:left="0"/>
        <w:jc w:val="both"/>
      </w:pPr>
      <w:r>
        <w:rPr>
          <w:rFonts w:ascii="Times New Roman"/>
          <w:b w:val="false"/>
          <w:i w:val="false"/>
          <w:color w:val="000000"/>
          <w:sz w:val="28"/>
        </w:rPr>
        <w:t xml:space="preserve">
      191. Бiлуге міндетті: </w:t>
      </w:r>
    </w:p>
    <w:bookmarkEnd w:id="259"/>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басқа да білім беру қызметін реттейтін нормативтік құқықтық актілерді,</w:t>
      </w:r>
    </w:p>
    <w:p>
      <w:pPr>
        <w:spacing w:after="0"/>
        <w:ind w:left="0"/>
        <w:jc w:val="both"/>
      </w:pPr>
      <w:r>
        <w:rPr>
          <w:rFonts w:ascii="Times New Roman"/>
          <w:b w:val="false"/>
          <w:i w:val="false"/>
          <w:color w:val="000000"/>
          <w:sz w:val="28"/>
        </w:rPr>
        <w:t xml:space="preserve">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w:t>
      </w:r>
    </w:p>
    <w:p>
      <w:pPr>
        <w:spacing w:after="0"/>
        <w:ind w:left="0"/>
        <w:jc w:val="both"/>
      </w:pPr>
      <w:r>
        <w:rPr>
          <w:rFonts w:ascii="Times New Roman"/>
          <w:b w:val="false"/>
          <w:i w:val="false"/>
          <w:color w:val="000000"/>
          <w:sz w:val="28"/>
        </w:rPr>
        <w:t xml:space="preserve">
      дидактиканың қағидаттарын, педагогика және жас ерекшеліктері психологиясының негiздерiн, </w:t>
      </w:r>
    </w:p>
    <w:p>
      <w:pPr>
        <w:spacing w:after="0"/>
        <w:ind w:left="0"/>
        <w:jc w:val="both"/>
      </w:pPr>
      <w:r>
        <w:rPr>
          <w:rFonts w:ascii="Times New Roman"/>
          <w:b w:val="false"/>
          <w:i w:val="false"/>
          <w:color w:val="000000"/>
          <w:sz w:val="28"/>
        </w:rPr>
        <w:t xml:space="preserve">
      бiлiм беру процесін немесе қызметтік бағытын әдiстемелiк қамтамасыз ету қағидаттарын, білім беру ұйымдарындағы оқу процесін ұйымдастыру жүйесін, </w:t>
      </w:r>
    </w:p>
    <w:p>
      <w:pPr>
        <w:spacing w:after="0"/>
        <w:ind w:left="0"/>
        <w:jc w:val="both"/>
      </w:pPr>
      <w:r>
        <w:rPr>
          <w:rFonts w:ascii="Times New Roman"/>
          <w:b w:val="false"/>
          <w:i w:val="false"/>
          <w:color w:val="000000"/>
          <w:sz w:val="28"/>
        </w:rPr>
        <w:t>
      оқу-бағдарламалық құжаттаманы әзірлеу принциптері мен тәртібін, оқу жабдықтары мен басқа да оқу-әдістемелік құжаттамалардың үлгілік тізбелерін,</w:t>
      </w:r>
    </w:p>
    <w:p>
      <w:pPr>
        <w:spacing w:after="0"/>
        <w:ind w:left="0"/>
        <w:jc w:val="both"/>
      </w:pPr>
      <w:r>
        <w:rPr>
          <w:rFonts w:ascii="Times New Roman"/>
          <w:b w:val="false"/>
          <w:i w:val="false"/>
          <w:color w:val="000000"/>
          <w:sz w:val="28"/>
        </w:rPr>
        <w:t xml:space="preserve">
       педагогикалық жұмыстың тиімді түрлері мен мазмұнын анықтау, </w:t>
      </w:r>
    </w:p>
    <w:p>
      <w:pPr>
        <w:spacing w:after="0"/>
        <w:ind w:left="0"/>
        <w:jc w:val="both"/>
      </w:pPr>
      <w:r>
        <w:rPr>
          <w:rFonts w:ascii="Times New Roman"/>
          <w:b w:val="false"/>
          <w:i w:val="false"/>
          <w:color w:val="000000"/>
          <w:sz w:val="28"/>
        </w:rPr>
        <w:t>
      жалпылау және тарату әдістерін, ұйымның педагогикалық қызметкерлерінің әдістемелік бірлестіктері жұмысының мазмұны және ұйымның қағидаларын,</w:t>
      </w:r>
    </w:p>
    <w:p>
      <w:pPr>
        <w:spacing w:after="0"/>
        <w:ind w:left="0"/>
        <w:jc w:val="both"/>
      </w:pPr>
      <w:r>
        <w:rPr>
          <w:rFonts w:ascii="Times New Roman"/>
          <w:b w:val="false"/>
          <w:i w:val="false"/>
          <w:color w:val="000000"/>
          <w:sz w:val="28"/>
        </w:rPr>
        <w:t xml:space="preserve">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w:t>
      </w:r>
    </w:p>
    <w:p>
      <w:pPr>
        <w:spacing w:after="0"/>
        <w:ind w:left="0"/>
        <w:jc w:val="both"/>
      </w:pPr>
      <w:r>
        <w:rPr>
          <w:rFonts w:ascii="Times New Roman"/>
          <w:b w:val="false"/>
          <w:i w:val="false"/>
          <w:color w:val="000000"/>
          <w:sz w:val="28"/>
        </w:rPr>
        <w:t xml:space="preserve">
      оқытудың қазіргі педагогикалық технологиялары, құзыреттік тәсілдерді іске асыруды, </w:t>
      </w:r>
    </w:p>
    <w:p>
      <w:pPr>
        <w:spacing w:after="0"/>
        <w:ind w:left="0"/>
        <w:jc w:val="both"/>
      </w:pPr>
      <w:r>
        <w:rPr>
          <w:rFonts w:ascii="Times New Roman"/>
          <w:b w:val="false"/>
          <w:i w:val="false"/>
          <w:color w:val="000000"/>
          <w:sz w:val="28"/>
        </w:rPr>
        <w:t xml:space="preserve">
      даулы жағдайларының себептерін диагностикалау, оларды шешу және алдын алу технологияларын, </w:t>
      </w:r>
    </w:p>
    <w:p>
      <w:pPr>
        <w:spacing w:after="0"/>
        <w:ind w:left="0"/>
        <w:jc w:val="both"/>
      </w:pPr>
      <w:r>
        <w:rPr>
          <w:rFonts w:ascii="Times New Roman"/>
          <w:b w:val="false"/>
          <w:i w:val="false"/>
          <w:color w:val="000000"/>
          <w:sz w:val="28"/>
        </w:rPr>
        <w:t xml:space="preserve">
      экология, экономика, әлеуметтану негіздерін, </w:t>
      </w:r>
    </w:p>
    <w:p>
      <w:pPr>
        <w:spacing w:after="0"/>
        <w:ind w:left="0"/>
        <w:jc w:val="both"/>
      </w:pPr>
      <w:r>
        <w:rPr>
          <w:rFonts w:ascii="Times New Roman"/>
          <w:b w:val="false"/>
          <w:i w:val="false"/>
          <w:color w:val="000000"/>
          <w:sz w:val="28"/>
        </w:rPr>
        <w:t xml:space="preserve">
      мәтіндік редактормен, электрондық кестемен, электрондық поштамен және браузермен, </w:t>
      </w:r>
    </w:p>
    <w:p>
      <w:pPr>
        <w:spacing w:after="0"/>
        <w:ind w:left="0"/>
        <w:jc w:val="both"/>
      </w:pPr>
      <w:r>
        <w:rPr>
          <w:rFonts w:ascii="Times New Roman"/>
          <w:b w:val="false"/>
          <w:i w:val="false"/>
          <w:color w:val="000000"/>
          <w:sz w:val="28"/>
        </w:rPr>
        <w:t xml:space="preserve">
      заңнамасын, білім беру ұйымдарының ішкі еңбек тәртібінің ережелерін, </w:t>
      </w:r>
    </w:p>
    <w:p>
      <w:pPr>
        <w:spacing w:after="0"/>
        <w:ind w:left="0"/>
        <w:jc w:val="both"/>
      </w:pPr>
      <w:r>
        <w:rPr>
          <w:rFonts w:ascii="Times New Roman"/>
          <w:b w:val="false"/>
          <w:i w:val="false"/>
          <w:color w:val="000000"/>
          <w:sz w:val="28"/>
        </w:rPr>
        <w:t>
      еңбек және өрт қауіпсіздігін сақтау ережелерін, санитарлық ережелер мен нормаларды.</w:t>
      </w:r>
    </w:p>
    <w:bookmarkStart w:name="z262" w:id="260"/>
    <w:p>
      <w:pPr>
        <w:spacing w:after="0"/>
        <w:ind w:left="0"/>
        <w:jc w:val="both"/>
      </w:pPr>
      <w:r>
        <w:rPr>
          <w:rFonts w:ascii="Times New Roman"/>
          <w:b w:val="false"/>
          <w:i w:val="false"/>
          <w:color w:val="000000"/>
          <w:sz w:val="28"/>
        </w:rPr>
        <w:t>
      192. Бiлiктiлiкке қойылатын талаптар:</w:t>
      </w:r>
    </w:p>
    <w:bookmarkEnd w:id="26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жоғары білім, педагогикалық жұмыс өтілі немесе тиісті бейін бойынша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63" w:id="261"/>
    <w:p>
      <w:pPr>
        <w:spacing w:after="0"/>
        <w:ind w:left="0"/>
        <w:jc w:val="both"/>
      </w:pPr>
      <w:r>
        <w:rPr>
          <w:rFonts w:ascii="Times New Roman"/>
          <w:b w:val="false"/>
          <w:i w:val="false"/>
          <w:color w:val="000000"/>
          <w:sz w:val="28"/>
        </w:rPr>
        <w:t>
      193. Кәсіби құзыреттілікті анықтай отырып, біліктілікке қойылатын талаптар:</w:t>
      </w:r>
    </w:p>
    <w:bookmarkEnd w:id="261"/>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ұйымы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кадрлық құрамы мен әдістемелік корпусының әлеуетін талдау;</w:t>
      </w:r>
    </w:p>
    <w:p>
      <w:pPr>
        <w:spacing w:after="0"/>
        <w:ind w:left="0"/>
        <w:jc w:val="both"/>
      </w:pPr>
      <w:r>
        <w:rPr>
          <w:rFonts w:ascii="Times New Roman"/>
          <w:b w:val="false"/>
          <w:i w:val="false"/>
          <w:color w:val="000000"/>
          <w:sz w:val="28"/>
        </w:rPr>
        <w:t>
      бағдарламалық-әдістемелік өнімдерді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педагогтарды даярлау мен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қорыту;</w:t>
      </w:r>
    </w:p>
    <w:p>
      <w:pPr>
        <w:spacing w:after="0"/>
        <w:ind w:left="0"/>
        <w:jc w:val="both"/>
      </w:pPr>
      <w:r>
        <w:rPr>
          <w:rFonts w:ascii="Times New Roman"/>
          <w:b w:val="false"/>
          <w:i w:val="false"/>
          <w:color w:val="000000"/>
          <w:sz w:val="28"/>
        </w:rPr>
        <w:t>
      білім беру ұйымдары мен аудан/қала ішінде конкурстар, көрмелер, олимпиадалар, слеттер, жарыстар өткізуді ұйымдастыру және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құралдардың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қосымша білім берудің білім беретін оқу бағдарламаларының мазмұнын анықтауда педагогтарға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 озық отандық және әлемдік тәжірибені тарату;</w:t>
      </w:r>
    </w:p>
    <w:p>
      <w:pPr>
        <w:spacing w:after="0"/>
        <w:ind w:left="0"/>
        <w:jc w:val="both"/>
      </w:pPr>
      <w:r>
        <w:rPr>
          <w:rFonts w:ascii="Times New Roman"/>
          <w:b w:val="false"/>
          <w:i w:val="false"/>
          <w:color w:val="000000"/>
          <w:sz w:val="28"/>
        </w:rPr>
        <w:t>
      облыс, республика деңгейінде мастер-кластар, педагогикалық шеберханалар, семинарлар ұйымдастыру;</w:t>
      </w:r>
    </w:p>
    <w:p>
      <w:pPr>
        <w:spacing w:after="0"/>
        <w:ind w:left="0"/>
        <w:jc w:val="both"/>
      </w:pPr>
      <w:r>
        <w:rPr>
          <w:rFonts w:ascii="Times New Roman"/>
          <w:b w:val="false"/>
          <w:i w:val="false"/>
          <w:color w:val="000000"/>
          <w:sz w:val="28"/>
        </w:rPr>
        <w:t>
      қосымша білім беру саласындағы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өнімдерді әзірлеу;</w:t>
      </w:r>
    </w:p>
    <w:p>
      <w:pPr>
        <w:spacing w:after="0"/>
        <w:ind w:left="0"/>
        <w:jc w:val="both"/>
      </w:pPr>
      <w:r>
        <w:rPr>
          <w:rFonts w:ascii="Times New Roman"/>
          <w:b w:val="false"/>
          <w:i w:val="false"/>
          <w:color w:val="000000"/>
          <w:sz w:val="28"/>
        </w:rPr>
        <w:t>
      облыстық, республикалық, халықаралық деңгейлерде іс-шараларды ұйымдастыру,</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қатысу;</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p>
      <w:pPr>
        <w:spacing w:after="0"/>
        <w:ind w:left="0"/>
        <w:jc w:val="both"/>
      </w:pPr>
      <w:r>
        <w:rPr>
          <w:rFonts w:ascii="Times New Roman"/>
          <w:b w:val="false"/>
          <w:i w:val="false"/>
          <w:color w:val="000000"/>
          <w:sz w:val="28"/>
        </w:rPr>
        <w:t>
      Қосымша білім беру оқу-әдістемелік орталығы директорының орынбасары (бұдан әрі - ҚБ ОӘО)</w:t>
      </w:r>
    </w:p>
    <w:bookmarkStart w:name="z264" w:id="262"/>
    <w:p>
      <w:pPr>
        <w:spacing w:after="0"/>
        <w:ind w:left="0"/>
        <w:jc w:val="both"/>
      </w:pPr>
      <w:r>
        <w:rPr>
          <w:rFonts w:ascii="Times New Roman"/>
          <w:b w:val="false"/>
          <w:i w:val="false"/>
          <w:color w:val="000000"/>
          <w:sz w:val="28"/>
        </w:rPr>
        <w:t xml:space="preserve">
      194.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w:t>
      </w:r>
    </w:p>
    <w:bookmarkEnd w:id="262"/>
    <w:p>
      <w:pPr>
        <w:spacing w:after="0"/>
        <w:ind w:left="0"/>
        <w:jc w:val="both"/>
      </w:pPr>
      <w:r>
        <w:rPr>
          <w:rFonts w:ascii="Times New Roman"/>
          <w:b w:val="false"/>
          <w:i w:val="false"/>
          <w:color w:val="000000"/>
          <w:sz w:val="28"/>
        </w:rPr>
        <w:t xml:space="preserve">
      Өткізілетін іс-шаралардың ақпараттық әдістемелік қамтылу дайындығын басқаруды және бақылауды жүзеге асырады. </w:t>
      </w:r>
    </w:p>
    <w:p>
      <w:pPr>
        <w:spacing w:after="0"/>
        <w:ind w:left="0"/>
        <w:jc w:val="both"/>
      </w:pPr>
      <w:r>
        <w:rPr>
          <w:rFonts w:ascii="Times New Roman"/>
          <w:b w:val="false"/>
          <w:i w:val="false"/>
          <w:color w:val="000000"/>
          <w:sz w:val="28"/>
        </w:rPr>
        <w:t xml:space="preserve">
      Баспалық қызметті басқарады. </w:t>
      </w:r>
    </w:p>
    <w:p>
      <w:pPr>
        <w:spacing w:after="0"/>
        <w:ind w:left="0"/>
        <w:jc w:val="both"/>
      </w:pPr>
      <w:r>
        <w:rPr>
          <w:rFonts w:ascii="Times New Roman"/>
          <w:b w:val="false"/>
          <w:i w:val="false"/>
          <w:color w:val="000000"/>
          <w:sz w:val="28"/>
        </w:rPr>
        <w:t xml:space="preserve">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w:t>
      </w:r>
    </w:p>
    <w:p>
      <w:pPr>
        <w:spacing w:after="0"/>
        <w:ind w:left="0"/>
        <w:jc w:val="both"/>
      </w:pPr>
      <w:r>
        <w:rPr>
          <w:rFonts w:ascii="Times New Roman"/>
          <w:b w:val="false"/>
          <w:i w:val="false"/>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bookmarkStart w:name="z265" w:id="263"/>
    <w:p>
      <w:pPr>
        <w:spacing w:after="0"/>
        <w:ind w:left="0"/>
        <w:jc w:val="both"/>
      </w:pPr>
      <w:r>
        <w:rPr>
          <w:rFonts w:ascii="Times New Roman"/>
          <w:b w:val="false"/>
          <w:i w:val="false"/>
          <w:color w:val="000000"/>
          <w:sz w:val="28"/>
        </w:rPr>
        <w:t xml:space="preserve">
      195. Бiлуге міндетті: </w:t>
      </w:r>
    </w:p>
    <w:bookmarkEnd w:id="26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қосымша білім беруді дамытудың бағыттары мен келешегін анықтайтын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негiздерiн, </w:t>
      </w:r>
    </w:p>
    <w:p>
      <w:pPr>
        <w:spacing w:after="0"/>
        <w:ind w:left="0"/>
        <w:jc w:val="both"/>
      </w:pPr>
      <w:r>
        <w:rPr>
          <w:rFonts w:ascii="Times New Roman"/>
          <w:b w:val="false"/>
          <w:i w:val="false"/>
          <w:color w:val="000000"/>
          <w:sz w:val="28"/>
        </w:rPr>
        <w:t>
      педагогика, педагогикалық психологияны, педагогикалық ғылым мен практика жетiстiктерін, қаржылық-шаруашылық қызмет, еңбек туралы заң негiздерiн.</w:t>
      </w:r>
    </w:p>
    <w:bookmarkStart w:name="z266" w:id="264"/>
    <w:p>
      <w:pPr>
        <w:spacing w:after="0"/>
        <w:ind w:left="0"/>
        <w:jc w:val="both"/>
      </w:pPr>
      <w:r>
        <w:rPr>
          <w:rFonts w:ascii="Times New Roman"/>
          <w:b w:val="false"/>
          <w:i w:val="false"/>
          <w:color w:val="000000"/>
          <w:sz w:val="28"/>
        </w:rPr>
        <w:t xml:space="preserve">
      196. Бiлiктiлiкке қойылатын талаптар: </w:t>
      </w:r>
    </w:p>
    <w:bookmarkEnd w:id="264"/>
    <w:p>
      <w:pPr>
        <w:spacing w:after="0"/>
        <w:ind w:left="0"/>
        <w:jc w:val="both"/>
      </w:pPr>
      <w:r>
        <w:rPr>
          <w:rFonts w:ascii="Times New Roman"/>
          <w:b w:val="false"/>
          <w:i w:val="false"/>
          <w:color w:val="000000"/>
          <w:sz w:val="28"/>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bookmarkStart w:name="z267" w:id="265"/>
    <w:p>
      <w:pPr>
        <w:spacing w:after="0"/>
        <w:ind w:left="0"/>
        <w:jc w:val="left"/>
      </w:pPr>
      <w:r>
        <w:rPr>
          <w:rFonts w:ascii="Times New Roman"/>
          <w:b/>
          <w:i w:val="false"/>
          <w:color w:val="000000"/>
        </w:rPr>
        <w:t xml:space="preserve"> 7-тарау. Ересектерге арналған қосымша білім беру ұйымдары</w:t>
      </w:r>
    </w:p>
    <w:bookmarkEnd w:id="265"/>
    <w:bookmarkStart w:name="z268" w:id="266"/>
    <w:p>
      <w:pPr>
        <w:spacing w:after="0"/>
        <w:ind w:left="0"/>
        <w:jc w:val="left"/>
      </w:pPr>
      <w:r>
        <w:rPr>
          <w:rFonts w:ascii="Times New Roman"/>
          <w:b/>
          <w:i w:val="false"/>
          <w:color w:val="000000"/>
        </w:rPr>
        <w:t xml:space="preserve"> 1-параграф. Біліктілікті арттыру институтының (филиалының) басшысы (директоры)</w:t>
      </w:r>
    </w:p>
    <w:bookmarkEnd w:id="266"/>
    <w:bookmarkStart w:name="z269" w:id="267"/>
    <w:p>
      <w:pPr>
        <w:spacing w:after="0"/>
        <w:ind w:left="0"/>
        <w:jc w:val="both"/>
      </w:pPr>
      <w:r>
        <w:rPr>
          <w:rFonts w:ascii="Times New Roman"/>
          <w:b w:val="false"/>
          <w:i w:val="false"/>
          <w:color w:val="000000"/>
          <w:sz w:val="28"/>
        </w:rPr>
        <w:t xml:space="preserve">
      197. Лауазымдық міндеттері: біліктілікті арттыру институтының (бұдан әрі-Институт) оқу-әдістемелік, ғылыми-әдістемелік, әкімшілік-шаруашылық және қаржы - экономикалық қызметін басқарады. </w:t>
      </w:r>
    </w:p>
    <w:bookmarkEnd w:id="267"/>
    <w:p>
      <w:pPr>
        <w:spacing w:after="0"/>
        <w:ind w:left="0"/>
        <w:jc w:val="both"/>
      </w:pPr>
      <w:r>
        <w:rPr>
          <w:rFonts w:ascii="Times New Roman"/>
          <w:b w:val="false"/>
          <w:i w:val="false"/>
          <w:color w:val="000000"/>
          <w:sz w:val="28"/>
        </w:rPr>
        <w:t xml:space="preserve">
      Барлық құрылымдық бөлімшелердің жұмысын және тиімді өзара іс-қимылын ұйымдастырады, олардың қызметін дамытуға бағыттайды. </w:t>
      </w:r>
    </w:p>
    <w:p>
      <w:pPr>
        <w:spacing w:after="0"/>
        <w:ind w:left="0"/>
        <w:jc w:val="both"/>
      </w:pPr>
      <w:r>
        <w:rPr>
          <w:rFonts w:ascii="Times New Roman"/>
          <w:b w:val="false"/>
          <w:i w:val="false"/>
          <w:color w:val="000000"/>
          <w:sz w:val="28"/>
        </w:rPr>
        <w:t xml:space="preserve">
      Институт қызметін ағымдағы және перспективалық жоспарлауды ұйымдастырады. Қазақстан Республикасының Білім беру жүйесін әлемдік білім беру кеңістігіне ықпалдастыру, жетекші жоғары оқу орындарымен, таяу және алыс шетел ғалымдарымен білім беру мәселелері бойынша өзара тиімді ынтымақтастықты кеңейту шараларын жүзеге асырады, заманауи ақпараттық технологияларды белсенді пайдаланады және дамытады. </w:t>
      </w:r>
    </w:p>
    <w:p>
      <w:pPr>
        <w:spacing w:after="0"/>
        <w:ind w:left="0"/>
        <w:jc w:val="both"/>
      </w:pPr>
      <w:r>
        <w:rPr>
          <w:rFonts w:ascii="Times New Roman"/>
          <w:b w:val="false"/>
          <w:i w:val="false"/>
          <w:color w:val="000000"/>
          <w:sz w:val="28"/>
        </w:rPr>
        <w:t xml:space="preserve">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Басқа оқу іс-шараларын әзірлеу мен бекітуді ұйымдастырады. </w:t>
      </w:r>
    </w:p>
    <w:p>
      <w:pPr>
        <w:spacing w:after="0"/>
        <w:ind w:left="0"/>
        <w:jc w:val="both"/>
      </w:pPr>
      <w:r>
        <w:rPr>
          <w:rFonts w:ascii="Times New Roman"/>
          <w:b w:val="false"/>
          <w:i w:val="false"/>
          <w:color w:val="000000"/>
          <w:sz w:val="28"/>
        </w:rPr>
        <w:t xml:space="preserve">
      Тыңдаушылар үшін кадрлардың біліктілігін арттыру курстарын ұйымдастыруға бақылауды жүзеге асырады, бұл үшін қажетті жағдайларды қамтамасыз етеді. </w:t>
      </w:r>
    </w:p>
    <w:p>
      <w:pPr>
        <w:spacing w:after="0"/>
        <w:ind w:left="0"/>
        <w:jc w:val="both"/>
      </w:pPr>
      <w:r>
        <w:rPr>
          <w:rFonts w:ascii="Times New Roman"/>
          <w:b w:val="false"/>
          <w:i w:val="false"/>
          <w:color w:val="000000"/>
          <w:sz w:val="28"/>
        </w:rPr>
        <w:t xml:space="preserve">
      Белгіленген заңнама шегінде институттың мүлкі мен қаражатына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институттың ішкі тәртіп ережелері мен жұмыс тәртібінің сақталуын қамтамасыз ет еді. </w:t>
      </w:r>
    </w:p>
    <w:p>
      <w:pPr>
        <w:spacing w:after="0"/>
        <w:ind w:left="0"/>
        <w:jc w:val="both"/>
      </w:pPr>
      <w:r>
        <w:rPr>
          <w:rFonts w:ascii="Times New Roman"/>
          <w:b w:val="false"/>
          <w:i w:val="false"/>
          <w:color w:val="000000"/>
          <w:sz w:val="28"/>
        </w:rPr>
        <w:t>
      Ғылыми-педагогикалық және тәрбие процесінің қажетті деңгейін қамтамасыз ететін кадрларды іріктеу мен орналастыруды жүзеге асырады, олардың кәсіби деңгейін арттыру үшін жағдай жасайды. Институт Ғылыми кеңесінің жұмысын басқарады.</w:t>
      </w:r>
    </w:p>
    <w:p>
      <w:pPr>
        <w:spacing w:after="0"/>
        <w:ind w:left="0"/>
        <w:jc w:val="both"/>
      </w:pPr>
      <w:r>
        <w:rPr>
          <w:rFonts w:ascii="Times New Roman"/>
          <w:b w:val="false"/>
          <w:i w:val="false"/>
          <w:color w:val="000000"/>
          <w:sz w:val="28"/>
        </w:rPr>
        <w:t>
      Мемлекеттік, қоғамдық, ғылыми және басқа да ұйымдарда Институт атынан өкілдік етеді, қажетті есептілікті дайындауды және ұсынуды қамтамасыз етеді.</w:t>
      </w:r>
    </w:p>
    <w:bookmarkStart w:name="z270" w:id="268"/>
    <w:p>
      <w:pPr>
        <w:spacing w:after="0"/>
        <w:ind w:left="0"/>
        <w:jc w:val="both"/>
      </w:pPr>
      <w:r>
        <w:rPr>
          <w:rFonts w:ascii="Times New Roman"/>
          <w:b w:val="false"/>
          <w:i w:val="false"/>
          <w:color w:val="000000"/>
          <w:sz w:val="28"/>
        </w:rPr>
        <w:t xml:space="preserve">
      198. Білуге міндетті: </w:t>
      </w:r>
    </w:p>
    <w:bookmarkEnd w:id="26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w:t>
      </w:r>
    </w:p>
    <w:p>
      <w:pPr>
        <w:spacing w:after="0"/>
        <w:ind w:left="0"/>
        <w:jc w:val="both"/>
      </w:pPr>
      <w:r>
        <w:rPr>
          <w:rFonts w:ascii="Times New Roman"/>
          <w:b w:val="false"/>
          <w:i w:val="false"/>
          <w:color w:val="000000"/>
          <w:sz w:val="28"/>
        </w:rPr>
        <w:t xml:space="preserve">
      ндрагогика, синергетика, педагогика, психология, педагогикалық ғылым мен практиканың жетістіктерін, менеджмент негіздерін, </w:t>
      </w:r>
    </w:p>
    <w:p>
      <w:pPr>
        <w:spacing w:after="0"/>
        <w:ind w:left="0"/>
        <w:jc w:val="both"/>
      </w:pPr>
      <w:r>
        <w:rPr>
          <w:rFonts w:ascii="Times New Roman"/>
          <w:b w:val="false"/>
          <w:i w:val="false"/>
          <w:color w:val="000000"/>
          <w:sz w:val="28"/>
        </w:rPr>
        <w:t xml:space="preserve">
      экономика, қорғау ережелері мен нормаларын, санитарлық ережелер мен нормаларды. </w:t>
      </w:r>
    </w:p>
    <w:bookmarkStart w:name="z271" w:id="269"/>
    <w:p>
      <w:pPr>
        <w:spacing w:after="0"/>
        <w:ind w:left="0"/>
        <w:jc w:val="both"/>
      </w:pPr>
      <w:r>
        <w:rPr>
          <w:rFonts w:ascii="Times New Roman"/>
          <w:b w:val="false"/>
          <w:i w:val="false"/>
          <w:color w:val="000000"/>
          <w:sz w:val="28"/>
        </w:rPr>
        <w:t xml:space="preserve">
      199. Біліктілікке қойылатын талаптар: </w:t>
      </w:r>
    </w:p>
    <w:bookmarkEnd w:id="269"/>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2" w:id="270"/>
    <w:p>
      <w:pPr>
        <w:spacing w:after="0"/>
        <w:ind w:left="0"/>
        <w:jc w:val="left"/>
      </w:pPr>
      <w:r>
        <w:rPr>
          <w:rFonts w:ascii="Times New Roman"/>
          <w:b/>
          <w:i w:val="false"/>
          <w:color w:val="000000"/>
        </w:rPr>
        <w:t xml:space="preserve"> 2-параграф. Біліктілікті арттыру институты (филиалы) басшысының (директорының) орынбасары</w:t>
      </w:r>
    </w:p>
    <w:bookmarkEnd w:id="270"/>
    <w:bookmarkStart w:name="z273" w:id="271"/>
    <w:p>
      <w:pPr>
        <w:spacing w:after="0"/>
        <w:ind w:left="0"/>
        <w:jc w:val="both"/>
      </w:pPr>
      <w:r>
        <w:rPr>
          <w:rFonts w:ascii="Times New Roman"/>
          <w:b w:val="false"/>
          <w:i w:val="false"/>
          <w:color w:val="000000"/>
          <w:sz w:val="28"/>
        </w:rPr>
        <w:t xml:space="preserve">
      200.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w:t>
      </w:r>
    </w:p>
    <w:bookmarkEnd w:id="271"/>
    <w:p>
      <w:pPr>
        <w:spacing w:after="0"/>
        <w:ind w:left="0"/>
        <w:jc w:val="both"/>
      </w:pPr>
      <w:r>
        <w:rPr>
          <w:rFonts w:ascii="Times New Roman"/>
          <w:b w:val="false"/>
          <w:i w:val="false"/>
          <w:color w:val="000000"/>
          <w:sz w:val="28"/>
        </w:rPr>
        <w:t xml:space="preserve">
      Институттың оқу, ғылыми, әдістемелік және шаруашылық қызметін жоспарлайды, ұйымдастырады және қадағалайды. </w:t>
      </w:r>
    </w:p>
    <w:p>
      <w:pPr>
        <w:spacing w:after="0"/>
        <w:ind w:left="0"/>
        <w:jc w:val="both"/>
      </w:pPr>
      <w:r>
        <w:rPr>
          <w:rFonts w:ascii="Times New Roman"/>
          <w:b w:val="false"/>
          <w:i w:val="false"/>
          <w:color w:val="000000"/>
          <w:sz w:val="28"/>
        </w:rPr>
        <w:t xml:space="preserve">
      Курстық және курсаралық іс-шараларды оқу, бағдарламалық-әдістемелік және ғылыми сүйемелдеуге басшылық және қадағалау жүргізеді. </w:t>
      </w:r>
    </w:p>
    <w:p>
      <w:pPr>
        <w:spacing w:after="0"/>
        <w:ind w:left="0"/>
        <w:jc w:val="both"/>
      </w:pPr>
      <w:r>
        <w:rPr>
          <w:rFonts w:ascii="Times New Roman"/>
          <w:b w:val="false"/>
          <w:i w:val="false"/>
          <w:color w:val="000000"/>
          <w:sz w:val="28"/>
        </w:rPr>
        <w:t xml:space="preserve">
      Баспа ісіне басшылық жасайды. </w:t>
      </w:r>
    </w:p>
    <w:p>
      <w:pPr>
        <w:spacing w:after="0"/>
        <w:ind w:left="0"/>
        <w:jc w:val="both"/>
      </w:pPr>
      <w:r>
        <w:rPr>
          <w:rFonts w:ascii="Times New Roman"/>
          <w:b w:val="false"/>
          <w:i w:val="false"/>
          <w:color w:val="000000"/>
          <w:sz w:val="28"/>
        </w:rPr>
        <w:t xml:space="preserve">
      Алдыңғы қатарлы жоғары оқу орындарымен және ғылыми-зерттеу орталықтарымен ыңтымақтастықты ұйымдастырады. </w:t>
      </w:r>
    </w:p>
    <w:p>
      <w:pPr>
        <w:spacing w:after="0"/>
        <w:ind w:left="0"/>
        <w:jc w:val="both"/>
      </w:pPr>
      <w:r>
        <w:rPr>
          <w:rFonts w:ascii="Times New Roman"/>
          <w:b w:val="false"/>
          <w:i w:val="false"/>
          <w:color w:val="000000"/>
          <w:sz w:val="28"/>
        </w:rPr>
        <w:t xml:space="preserve">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w:t>
      </w:r>
    </w:p>
    <w:p>
      <w:pPr>
        <w:spacing w:after="0"/>
        <w:ind w:left="0"/>
        <w:jc w:val="both"/>
      </w:pPr>
      <w:r>
        <w:rPr>
          <w:rFonts w:ascii="Times New Roman"/>
          <w:b w:val="false"/>
          <w:i w:val="false"/>
          <w:color w:val="000000"/>
          <w:sz w:val="28"/>
        </w:rPr>
        <w:t xml:space="preserve">
      Институттың құрылымдық бөлімшелеріне кадрлар іріктеуді іске асырып, оларды Институт басшылығына ұсынады. </w:t>
      </w:r>
    </w:p>
    <w:p>
      <w:pPr>
        <w:spacing w:after="0"/>
        <w:ind w:left="0"/>
        <w:jc w:val="both"/>
      </w:pPr>
      <w:r>
        <w:rPr>
          <w:rFonts w:ascii="Times New Roman"/>
          <w:b w:val="false"/>
          <w:i w:val="false"/>
          <w:color w:val="000000"/>
          <w:sz w:val="28"/>
        </w:rPr>
        <w:t>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bookmarkStart w:name="z274" w:id="272"/>
    <w:p>
      <w:pPr>
        <w:spacing w:after="0"/>
        <w:ind w:left="0"/>
        <w:jc w:val="both"/>
      </w:pPr>
      <w:r>
        <w:rPr>
          <w:rFonts w:ascii="Times New Roman"/>
          <w:b w:val="false"/>
          <w:i w:val="false"/>
          <w:color w:val="000000"/>
          <w:sz w:val="28"/>
        </w:rPr>
        <w:t xml:space="preserve">
      201. Білуге міндетті: </w:t>
      </w:r>
    </w:p>
    <w:bookmarkEnd w:id="2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берудің келешегі мен даму жолдарын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менеджмент негіздерін, экономика, қаржы-шаруашылық қызмет негіздерін, </w:t>
      </w:r>
    </w:p>
    <w:p>
      <w:pPr>
        <w:spacing w:after="0"/>
        <w:ind w:left="0"/>
        <w:jc w:val="both"/>
      </w:pPr>
      <w:r>
        <w:rPr>
          <w:rFonts w:ascii="Times New Roman"/>
          <w:b w:val="false"/>
          <w:i w:val="false"/>
          <w:color w:val="000000"/>
          <w:sz w:val="28"/>
        </w:rPr>
        <w:t xml:space="preserve">
      андрогогика, синергетика, педагогика, педагогикалық психология, педагогикалық ғылым мен тәжірибенің жетістіктерін, </w:t>
      </w:r>
    </w:p>
    <w:p>
      <w:pPr>
        <w:spacing w:after="0"/>
        <w:ind w:left="0"/>
        <w:jc w:val="both"/>
      </w:pPr>
      <w:r>
        <w:rPr>
          <w:rFonts w:ascii="Times New Roman"/>
          <w:b w:val="false"/>
          <w:i w:val="false"/>
          <w:color w:val="000000"/>
          <w:sz w:val="28"/>
        </w:rPr>
        <w:t>
      еңбек қорғау нормалары мен ережелерін, қауіпсіздік техникасы және өртке қарсы күрес ережелерін, санитарлық нормалар мен ережелерді.</w:t>
      </w:r>
    </w:p>
    <w:bookmarkStart w:name="z275" w:id="273"/>
    <w:p>
      <w:pPr>
        <w:spacing w:after="0"/>
        <w:ind w:left="0"/>
        <w:jc w:val="both"/>
      </w:pPr>
      <w:r>
        <w:rPr>
          <w:rFonts w:ascii="Times New Roman"/>
          <w:b w:val="false"/>
          <w:i w:val="false"/>
          <w:color w:val="000000"/>
          <w:sz w:val="28"/>
        </w:rPr>
        <w:t>
      202. Біліктілікке қойылатын талаптар:</w:t>
      </w:r>
    </w:p>
    <w:bookmarkEnd w:id="273"/>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6" w:id="274"/>
    <w:p>
      <w:pPr>
        <w:spacing w:after="0"/>
        <w:ind w:left="0"/>
        <w:jc w:val="left"/>
      </w:pPr>
      <w:r>
        <w:rPr>
          <w:rFonts w:ascii="Times New Roman"/>
          <w:b/>
          <w:i w:val="false"/>
          <w:color w:val="000000"/>
        </w:rPr>
        <w:t xml:space="preserve"> 3-параграф. Біліктілікті арттыру институтының (филиалының) әдіскері</w:t>
      </w:r>
    </w:p>
    <w:bookmarkEnd w:id="274"/>
    <w:bookmarkStart w:name="z277" w:id="275"/>
    <w:p>
      <w:pPr>
        <w:spacing w:after="0"/>
        <w:ind w:left="0"/>
        <w:jc w:val="both"/>
      </w:pPr>
      <w:r>
        <w:rPr>
          <w:rFonts w:ascii="Times New Roman"/>
          <w:b w:val="false"/>
          <w:i w:val="false"/>
          <w:color w:val="000000"/>
          <w:sz w:val="28"/>
        </w:rPr>
        <w:t xml:space="preserve">
      203.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w:t>
      </w:r>
    </w:p>
    <w:bookmarkEnd w:id="275"/>
    <w:p>
      <w:pPr>
        <w:spacing w:after="0"/>
        <w:ind w:left="0"/>
        <w:jc w:val="both"/>
      </w:pPr>
      <w:r>
        <w:rPr>
          <w:rFonts w:ascii="Times New Roman"/>
          <w:b w:val="false"/>
          <w:i w:val="false"/>
          <w:color w:val="000000"/>
          <w:sz w:val="28"/>
        </w:rPr>
        <w:t xml:space="preserve">
      Курстарға оқу-әдістемелік материалдарды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w:t>
      </w:r>
    </w:p>
    <w:p>
      <w:pPr>
        <w:spacing w:after="0"/>
        <w:ind w:left="0"/>
        <w:jc w:val="both"/>
      </w:pPr>
      <w:r>
        <w:rPr>
          <w:rFonts w:ascii="Times New Roman"/>
          <w:b w:val="false"/>
          <w:i w:val="false"/>
          <w:color w:val="000000"/>
          <w:sz w:val="28"/>
        </w:rPr>
        <w:t xml:space="preserve">
      Жаңа тиімді технологияларды енгізу бойынша арнаулы проблемалық курстарды ұйымдастырады. </w:t>
      </w:r>
    </w:p>
    <w:p>
      <w:pPr>
        <w:spacing w:after="0"/>
        <w:ind w:left="0"/>
        <w:jc w:val="both"/>
      </w:pPr>
      <w:r>
        <w:rPr>
          <w:rFonts w:ascii="Times New Roman"/>
          <w:b w:val="false"/>
          <w:i w:val="false"/>
          <w:color w:val="000000"/>
          <w:sz w:val="28"/>
        </w:rPr>
        <w:t xml:space="preserve">
      БА курстарына арналған жаңа оқу-тақырыптық жоспарларды, бағдарламаларды әзірлейді. </w:t>
      </w:r>
    </w:p>
    <w:p>
      <w:pPr>
        <w:spacing w:after="0"/>
        <w:ind w:left="0"/>
        <w:jc w:val="both"/>
      </w:pPr>
      <w:r>
        <w:rPr>
          <w:rFonts w:ascii="Times New Roman"/>
          <w:b w:val="false"/>
          <w:i w:val="false"/>
          <w:color w:val="000000"/>
          <w:sz w:val="28"/>
        </w:rPr>
        <w:t xml:space="preserve">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w:t>
      </w:r>
    </w:p>
    <w:p>
      <w:pPr>
        <w:spacing w:after="0"/>
        <w:ind w:left="0"/>
        <w:jc w:val="both"/>
      </w:pPr>
      <w:r>
        <w:rPr>
          <w:rFonts w:ascii="Times New Roman"/>
          <w:b w:val="false"/>
          <w:i w:val="false"/>
          <w:color w:val="000000"/>
          <w:sz w:val="28"/>
        </w:rPr>
        <w:t xml:space="preserve">
      Білім беру ұйымдарының дыбыс-бейне және интерактивті оқыту құралдарына мұқтаждығын, қазіргі педагогикалық деректер банкісінің ахуалын саралайды. </w:t>
      </w:r>
    </w:p>
    <w:p>
      <w:pPr>
        <w:spacing w:after="0"/>
        <w:ind w:left="0"/>
        <w:jc w:val="both"/>
      </w:pPr>
      <w:r>
        <w:rPr>
          <w:rFonts w:ascii="Times New Roman"/>
          <w:b w:val="false"/>
          <w:i w:val="false"/>
          <w:color w:val="000000"/>
          <w:sz w:val="28"/>
        </w:rPr>
        <w:t xml:space="preserve">
      БА курстарының әдістемелік және тәжірибелік қамтамасыз етілуін ұйымдастырады. </w:t>
      </w:r>
    </w:p>
    <w:p>
      <w:pPr>
        <w:spacing w:after="0"/>
        <w:ind w:left="0"/>
        <w:jc w:val="both"/>
      </w:pPr>
      <w:r>
        <w:rPr>
          <w:rFonts w:ascii="Times New Roman"/>
          <w:b w:val="false"/>
          <w:i w:val="false"/>
          <w:color w:val="000000"/>
          <w:sz w:val="28"/>
        </w:rPr>
        <w:t xml:space="preserve">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w:t>
      </w:r>
    </w:p>
    <w:p>
      <w:pPr>
        <w:spacing w:after="0"/>
        <w:ind w:left="0"/>
        <w:jc w:val="both"/>
      </w:pPr>
      <w:r>
        <w:rPr>
          <w:rFonts w:ascii="Times New Roman"/>
          <w:b w:val="false"/>
          <w:i w:val="false"/>
          <w:color w:val="000000"/>
          <w:sz w:val="28"/>
        </w:rPr>
        <w:t xml:space="preserve">
      Авторларға оқулықтар мен оқу-әдістемелік кешеңдердің мақұлдануына, авторлық курстар, семинарлар ұйымдастыру мен өткізуге көмек көрсетеді. </w:t>
      </w:r>
    </w:p>
    <w:p>
      <w:pPr>
        <w:spacing w:after="0"/>
        <w:ind w:left="0"/>
        <w:jc w:val="both"/>
      </w:pPr>
      <w:r>
        <w:rPr>
          <w:rFonts w:ascii="Times New Roman"/>
          <w:b w:val="false"/>
          <w:i w:val="false"/>
          <w:color w:val="000000"/>
          <w:sz w:val="28"/>
        </w:rPr>
        <w:t xml:space="preserve">
      Тәжірибелік-эксперименталдық жұмыстың нәтижелерін саралайды және жалпылайды. </w:t>
      </w:r>
    </w:p>
    <w:p>
      <w:pPr>
        <w:spacing w:after="0"/>
        <w:ind w:left="0"/>
        <w:jc w:val="both"/>
      </w:pPr>
      <w:r>
        <w:rPr>
          <w:rFonts w:ascii="Times New Roman"/>
          <w:b w:val="false"/>
          <w:i w:val="false"/>
          <w:color w:val="000000"/>
          <w:sz w:val="28"/>
        </w:rPr>
        <w:t xml:space="preserve">
      Білім беру ұйымдары педагогтарының, әдіскерлерінің, басшыларының нәтижелі жұмыс тәжірибесін зерттеп, жалпылайды және таратады. </w:t>
      </w:r>
    </w:p>
    <w:p>
      <w:pPr>
        <w:spacing w:after="0"/>
        <w:ind w:left="0"/>
        <w:jc w:val="both"/>
      </w:pPr>
      <w:r>
        <w:rPr>
          <w:rFonts w:ascii="Times New Roman"/>
          <w:b w:val="false"/>
          <w:i w:val="false"/>
          <w:color w:val="000000"/>
          <w:sz w:val="28"/>
        </w:rPr>
        <w:t xml:space="preserve">
      Білім беру қызметкерлеріне, аудандық әдістемелік кабинеттерге консультативтік, әдістемелік және практикалық көмек көрсетеді. </w:t>
      </w:r>
    </w:p>
    <w:p>
      <w:pPr>
        <w:spacing w:after="0"/>
        <w:ind w:left="0"/>
        <w:jc w:val="both"/>
      </w:pPr>
      <w:r>
        <w:rPr>
          <w:rFonts w:ascii="Times New Roman"/>
          <w:b w:val="false"/>
          <w:i w:val="false"/>
          <w:color w:val="000000"/>
          <w:sz w:val="28"/>
        </w:rPr>
        <w:t xml:space="preserve">
      Курсаралық жұмыстар мен әртүрлі байқаулар, конкурстар, слеттер, олимпиадалар өткізеді. </w:t>
      </w:r>
    </w:p>
    <w:p>
      <w:pPr>
        <w:spacing w:after="0"/>
        <w:ind w:left="0"/>
        <w:jc w:val="both"/>
      </w:pPr>
      <w:r>
        <w:rPr>
          <w:rFonts w:ascii="Times New Roman"/>
          <w:b w:val="false"/>
          <w:i w:val="false"/>
          <w:color w:val="000000"/>
          <w:sz w:val="28"/>
        </w:rPr>
        <w:t xml:space="preserve">
      Педагогикалық және басқарушылық инновацияларды зерттеп, насихаттайды. </w:t>
      </w:r>
    </w:p>
    <w:p>
      <w:pPr>
        <w:spacing w:after="0"/>
        <w:ind w:left="0"/>
        <w:jc w:val="both"/>
      </w:pPr>
      <w:r>
        <w:rPr>
          <w:rFonts w:ascii="Times New Roman"/>
          <w:b w:val="false"/>
          <w:i w:val="false"/>
          <w:color w:val="000000"/>
          <w:sz w:val="28"/>
        </w:rPr>
        <w:t xml:space="preserve">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w:t>
      </w:r>
    </w:p>
    <w:p>
      <w:pPr>
        <w:spacing w:after="0"/>
        <w:ind w:left="0"/>
        <w:jc w:val="both"/>
      </w:pPr>
      <w:r>
        <w:rPr>
          <w:rFonts w:ascii="Times New Roman"/>
          <w:b w:val="false"/>
          <w:i w:val="false"/>
          <w:color w:val="000000"/>
          <w:sz w:val="28"/>
        </w:rPr>
        <w:t>
      БА жүйесінде маркетингтік зерттеулер және баспа қызметін жүзеге асырады.</w:t>
      </w:r>
    </w:p>
    <w:p>
      <w:pPr>
        <w:spacing w:after="0"/>
        <w:ind w:left="0"/>
        <w:jc w:val="both"/>
      </w:pPr>
      <w:r>
        <w:rPr>
          <w:rFonts w:ascii="Times New Roman"/>
          <w:b w:val="false"/>
          <w:i w:val="false"/>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w:t>
      </w:r>
    </w:p>
    <w:p>
      <w:pPr>
        <w:spacing w:after="0"/>
        <w:ind w:left="0"/>
        <w:jc w:val="both"/>
      </w:pPr>
      <w:r>
        <w:rPr>
          <w:rFonts w:ascii="Times New Roman"/>
          <w:b w:val="false"/>
          <w:i w:val="false"/>
          <w:color w:val="000000"/>
          <w:sz w:val="28"/>
        </w:rPr>
        <w:t xml:space="preserve">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w:t>
      </w:r>
    </w:p>
    <w:p>
      <w:pPr>
        <w:spacing w:after="0"/>
        <w:ind w:left="0"/>
        <w:jc w:val="both"/>
      </w:pPr>
      <w:r>
        <w:rPr>
          <w:rFonts w:ascii="Times New Roman"/>
          <w:b w:val="false"/>
          <w:i w:val="false"/>
          <w:color w:val="000000"/>
          <w:sz w:val="28"/>
        </w:rPr>
        <w:t>
      Республикалық педагогикалық басылымдарда білім беру мәселелеріне байланысты материалдар жариялайды.</w:t>
      </w:r>
    </w:p>
    <w:bookmarkStart w:name="z278" w:id="276"/>
    <w:p>
      <w:pPr>
        <w:spacing w:after="0"/>
        <w:ind w:left="0"/>
        <w:jc w:val="both"/>
      </w:pPr>
      <w:r>
        <w:rPr>
          <w:rFonts w:ascii="Times New Roman"/>
          <w:b w:val="false"/>
          <w:i w:val="false"/>
          <w:color w:val="000000"/>
          <w:sz w:val="28"/>
        </w:rPr>
        <w:t xml:space="preserve">
      204. Білуге міндетті: </w:t>
      </w:r>
    </w:p>
    <w:bookmarkEnd w:id="2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басқарудың инновациялық әдістерін, баспалармен жұмыс істеу негіздерін,</w:t>
      </w:r>
    </w:p>
    <w:p>
      <w:pPr>
        <w:spacing w:after="0"/>
        <w:ind w:left="0"/>
        <w:jc w:val="both"/>
      </w:pPr>
      <w:r>
        <w:rPr>
          <w:rFonts w:ascii="Times New Roman"/>
          <w:b w:val="false"/>
          <w:i w:val="false"/>
          <w:color w:val="000000"/>
          <w:sz w:val="28"/>
        </w:rPr>
        <w:t xml:space="preserve">
      оқу-бағдарламалық құжаттаманы әзірлеу тәртібін, білім беру, </w:t>
      </w:r>
    </w:p>
    <w:p>
      <w:pPr>
        <w:spacing w:after="0"/>
        <w:ind w:left="0"/>
        <w:jc w:val="both"/>
      </w:pPr>
      <w:r>
        <w:rPr>
          <w:rFonts w:ascii="Times New Roman"/>
          <w:b w:val="false"/>
          <w:i w:val="false"/>
          <w:color w:val="000000"/>
          <w:sz w:val="28"/>
        </w:rPr>
        <w:t xml:space="preserve">
      жұмыс тәжірибесін жалпылау және тарату әдістемесін, </w:t>
      </w:r>
    </w:p>
    <w:p>
      <w:pPr>
        <w:spacing w:after="0"/>
        <w:ind w:left="0"/>
        <w:jc w:val="both"/>
      </w:pPr>
      <w:r>
        <w:rPr>
          <w:rFonts w:ascii="Times New Roman"/>
          <w:b w:val="false"/>
          <w:i w:val="false"/>
          <w:color w:val="000000"/>
          <w:sz w:val="28"/>
        </w:rPr>
        <w:t xml:space="preserve">
      ғылыми-зерттеу және эксперименттік қызметті,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нормаларын, санитарлық ережелер мен нормаларды.</w:t>
      </w:r>
    </w:p>
    <w:bookmarkStart w:name="z279" w:id="277"/>
    <w:p>
      <w:pPr>
        <w:spacing w:after="0"/>
        <w:ind w:left="0"/>
        <w:jc w:val="both"/>
      </w:pPr>
      <w:r>
        <w:rPr>
          <w:rFonts w:ascii="Times New Roman"/>
          <w:b w:val="false"/>
          <w:i w:val="false"/>
          <w:color w:val="000000"/>
          <w:sz w:val="28"/>
        </w:rPr>
        <w:t xml:space="preserve">
      205. Біліктілікке қойылатын талаптар: </w:t>
      </w:r>
    </w:p>
    <w:bookmarkEnd w:id="27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оның ішінде біліктілікті арттыру жүйесінде кемінде 5 жыл.</w:t>
      </w:r>
    </w:p>
    <w:p>
      <w:pPr>
        <w:spacing w:after="0"/>
        <w:ind w:left="0"/>
        <w:jc w:val="both"/>
      </w:pPr>
      <w:r>
        <w:rPr>
          <w:rFonts w:ascii="Times New Roman"/>
          <w:b w:val="false"/>
          <w:i w:val="false"/>
          <w:color w:val="000000"/>
          <w:sz w:val="28"/>
        </w:rPr>
        <w:t>
      Және (немесе) біліктілігі жоғары деңгейі болған жағдайда біліктілікті арттыру жүйесінде жұмыс өтілі: педагог-модератор үшін кемінде 7 жыл, педагог-сарапшы үшін кемінде 9 жыл, педагог – зерттеуші кемінде 10 жыл.</w:t>
      </w:r>
    </w:p>
    <w:bookmarkStart w:name="z280" w:id="278"/>
    <w:p>
      <w:pPr>
        <w:spacing w:after="0"/>
        <w:ind w:left="0"/>
        <w:jc w:val="both"/>
      </w:pPr>
      <w:r>
        <w:rPr>
          <w:rFonts w:ascii="Times New Roman"/>
          <w:b w:val="false"/>
          <w:i w:val="false"/>
          <w:color w:val="000000"/>
          <w:sz w:val="28"/>
        </w:rPr>
        <w:t>
      206. Кәсіби құзыреттілікті анықтай отырып, біліктілікке қойылатын талаптар:</w:t>
      </w:r>
    </w:p>
    <w:bookmarkEnd w:id="27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ақпаратты компьютерлік өңдеу технологиясын, педагогикалық саралау әдістерін меңгеруі тиіс. </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алдыңғы қатарлы білім беру технологиялары бойынша жұмыс тәжірибесін жалпылай және тарата білуі, </w:t>
      </w:r>
    </w:p>
    <w:p>
      <w:pPr>
        <w:spacing w:after="0"/>
        <w:ind w:left="0"/>
        <w:jc w:val="both"/>
      </w:pPr>
      <w:r>
        <w:rPr>
          <w:rFonts w:ascii="Times New Roman"/>
          <w:b w:val="false"/>
          <w:i w:val="false"/>
          <w:color w:val="000000"/>
          <w:sz w:val="28"/>
        </w:rPr>
        <w:t xml:space="preserve">
      жарияланған әдістемелік материалдарының болуы тиіс. </w:t>
      </w:r>
    </w:p>
    <w:p>
      <w:pPr>
        <w:spacing w:after="0"/>
        <w:ind w:left="0"/>
        <w:jc w:val="both"/>
      </w:pPr>
      <w:r>
        <w:rPr>
          <w:rFonts w:ascii="Times New Roman"/>
          <w:b w:val="false"/>
          <w:i w:val="false"/>
          <w:color w:val="000000"/>
          <w:sz w:val="28"/>
        </w:rPr>
        <w:t>
      3) "педагог-сарапшысы":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тәжірибелік жұмыс дағдыларына ие болуы, </w:t>
      </w:r>
    </w:p>
    <w:p>
      <w:pPr>
        <w:spacing w:after="0"/>
        <w:ind w:left="0"/>
        <w:jc w:val="both"/>
      </w:pPr>
      <w:r>
        <w:rPr>
          <w:rFonts w:ascii="Times New Roman"/>
          <w:b w:val="false"/>
          <w:i w:val="false"/>
          <w:color w:val="000000"/>
          <w:sz w:val="28"/>
        </w:rPr>
        <w:t>
      білім беру процесінің өзекті проблемаларын әзірлеу бойынша шығармашылық топтар жұмысына қатысуы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беруі, сонымен қатар: </w:t>
      </w:r>
    </w:p>
    <w:p>
      <w:pPr>
        <w:spacing w:after="0"/>
        <w:ind w:left="0"/>
        <w:jc w:val="both"/>
      </w:pPr>
      <w:r>
        <w:rPr>
          <w:rFonts w:ascii="Times New Roman"/>
          <w:b w:val="false"/>
          <w:i w:val="false"/>
          <w:color w:val="000000"/>
          <w:sz w:val="28"/>
        </w:rPr>
        <w:t xml:space="preserve">
      ғылыми-зерттеу және тәжірибелік жұмыс әдістерін меңгеруі; </w:t>
      </w:r>
    </w:p>
    <w:p>
      <w:pPr>
        <w:spacing w:after="0"/>
        <w:ind w:left="0"/>
        <w:jc w:val="both"/>
      </w:pPr>
      <w:r>
        <w:rPr>
          <w:rFonts w:ascii="Times New Roman"/>
          <w:b w:val="false"/>
          <w:i w:val="false"/>
          <w:color w:val="000000"/>
          <w:sz w:val="28"/>
        </w:rPr>
        <w:t xml:space="preserve">
      білім беру процесінің өзекті проблемаларын әзірлеу бойынша шығармашылық топтарға жетекшілік етуі: </w:t>
      </w:r>
    </w:p>
    <w:p>
      <w:pPr>
        <w:spacing w:after="0"/>
        <w:ind w:left="0"/>
        <w:jc w:val="both"/>
      </w:pPr>
      <w:r>
        <w:rPr>
          <w:rFonts w:ascii="Times New Roman"/>
          <w:b w:val="false"/>
          <w:i w:val="false"/>
          <w:color w:val="000000"/>
          <w:sz w:val="28"/>
        </w:rPr>
        <w:t xml:space="preserve">
      алдыңғы қатарлы білім беру технологиялары бойынша ақпарат таратуы, </w:t>
      </w:r>
    </w:p>
    <w:p>
      <w:pPr>
        <w:spacing w:after="0"/>
        <w:ind w:left="0"/>
        <w:jc w:val="both"/>
      </w:pPr>
      <w:r>
        <w:rPr>
          <w:rFonts w:ascii="Times New Roman"/>
          <w:b w:val="false"/>
          <w:i w:val="false"/>
          <w:color w:val="000000"/>
          <w:sz w:val="28"/>
        </w:rPr>
        <w:t>
      жарияланған әдістемелік материалдарының болуы, мемлекеттік тілді білуі тиіс.</w:t>
      </w:r>
    </w:p>
    <w:bookmarkStart w:name="z281" w:id="279"/>
    <w:p>
      <w:pPr>
        <w:spacing w:after="0"/>
        <w:ind w:left="0"/>
        <w:jc w:val="left"/>
      </w:pPr>
      <w:r>
        <w:rPr>
          <w:rFonts w:ascii="Times New Roman"/>
          <w:b/>
          <w:i w:val="false"/>
          <w:color w:val="000000"/>
        </w:rPr>
        <w:t xml:space="preserve"> 4-параграф. Кафедра меңгерушісі</w:t>
      </w:r>
    </w:p>
    <w:bookmarkEnd w:id="279"/>
    <w:bookmarkStart w:name="z282" w:id="280"/>
    <w:p>
      <w:pPr>
        <w:spacing w:after="0"/>
        <w:ind w:left="0"/>
        <w:jc w:val="both"/>
      </w:pPr>
      <w:r>
        <w:rPr>
          <w:rFonts w:ascii="Times New Roman"/>
          <w:b w:val="false"/>
          <w:i w:val="false"/>
          <w:color w:val="000000"/>
          <w:sz w:val="28"/>
        </w:rPr>
        <w:t>
      207. Лауазымдық міндеттері: кафедраның даму стратегиясын әзірлейді, сыртқы байланыстарды нығайтады және дамытады.</w:t>
      </w:r>
    </w:p>
    <w:bookmarkEnd w:id="280"/>
    <w:p>
      <w:pPr>
        <w:spacing w:after="0"/>
        <w:ind w:left="0"/>
        <w:jc w:val="both"/>
      </w:pPr>
      <w:r>
        <w:rPr>
          <w:rFonts w:ascii="Times New Roman"/>
          <w:b w:val="false"/>
          <w:i w:val="false"/>
          <w:color w:val="000000"/>
          <w:sz w:val="28"/>
        </w:rPr>
        <w:t>
      Тыңдаушыларды курстық даярлау сапасының кафедраішілік жүйесін әзірлейді.</w:t>
      </w:r>
    </w:p>
    <w:p>
      <w:pPr>
        <w:spacing w:after="0"/>
        <w:ind w:left="0"/>
        <w:jc w:val="both"/>
      </w:pPr>
      <w:r>
        <w:rPr>
          <w:rFonts w:ascii="Times New Roman"/>
          <w:b w:val="false"/>
          <w:i w:val="false"/>
          <w:color w:val="000000"/>
          <w:sz w:val="28"/>
        </w:rPr>
        <w:t>
      Педагогикалық әдістер мен оқыту құралдарын, ғылыми-зерттеу, тәжірибелік-эксперименттік жұмыс дағдыларын меңгерген.</w:t>
      </w:r>
    </w:p>
    <w:p>
      <w:pPr>
        <w:spacing w:after="0"/>
        <w:ind w:left="0"/>
        <w:jc w:val="both"/>
      </w:pPr>
      <w:r>
        <w:rPr>
          <w:rFonts w:ascii="Times New Roman"/>
          <w:b w:val="false"/>
          <w:i w:val="false"/>
          <w:color w:val="000000"/>
          <w:sz w:val="28"/>
        </w:rPr>
        <w:t>
      Профессор-оқытушылар құрамын оқытуды ұйымдастырады.</w:t>
      </w:r>
    </w:p>
    <w:p>
      <w:pPr>
        <w:spacing w:after="0"/>
        <w:ind w:left="0"/>
        <w:jc w:val="both"/>
      </w:pPr>
      <w:r>
        <w:rPr>
          <w:rFonts w:ascii="Times New Roman"/>
          <w:b w:val="false"/>
          <w:i w:val="false"/>
          <w:color w:val="000000"/>
          <w:sz w:val="28"/>
        </w:rPr>
        <w:t>
      Оқу, ғылыми, әдістемелік жұмыс мәселелері бойынша кафедра отырысын өткізеді.</w:t>
      </w:r>
    </w:p>
    <w:p>
      <w:pPr>
        <w:spacing w:after="0"/>
        <w:ind w:left="0"/>
        <w:jc w:val="both"/>
      </w:pPr>
      <w:r>
        <w:rPr>
          <w:rFonts w:ascii="Times New Roman"/>
          <w:b w:val="false"/>
          <w:i w:val="false"/>
          <w:color w:val="000000"/>
          <w:sz w:val="28"/>
        </w:rPr>
        <w:t>
      Кафедра жұмысын жоспарлайды, кафедра оқытушыларының жеке жұмыс жоспарларын бекітеді.</w:t>
      </w:r>
    </w:p>
    <w:p>
      <w:pPr>
        <w:spacing w:after="0"/>
        <w:ind w:left="0"/>
        <w:jc w:val="both"/>
      </w:pPr>
      <w:r>
        <w:rPr>
          <w:rFonts w:ascii="Times New Roman"/>
          <w:b w:val="false"/>
          <w:i w:val="false"/>
          <w:color w:val="000000"/>
          <w:sz w:val="28"/>
        </w:rPr>
        <w:t>
      Кафедра оқытушылары арасында педагогикалық жүктемені және функционалдық міндеттерді бөлуді жүзеге асырады және олардың уақытында және сапалы орындалуын бақылайды.</w:t>
      </w:r>
    </w:p>
    <w:p>
      <w:pPr>
        <w:spacing w:after="0"/>
        <w:ind w:left="0"/>
        <w:jc w:val="both"/>
      </w:pPr>
      <w:r>
        <w:rPr>
          <w:rFonts w:ascii="Times New Roman"/>
          <w:b w:val="false"/>
          <w:i w:val="false"/>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pPr>
        <w:spacing w:after="0"/>
        <w:ind w:left="0"/>
        <w:jc w:val="both"/>
      </w:pPr>
      <w:r>
        <w:rPr>
          <w:rFonts w:ascii="Times New Roman"/>
          <w:b w:val="false"/>
          <w:i w:val="false"/>
          <w:color w:val="000000"/>
          <w:sz w:val="28"/>
        </w:rPr>
        <w:t>
      Қол жеткізілген ғылыми нәтижелерді жариялау мүмкіндігін қамтамасыз етеді.</w:t>
      </w:r>
    </w:p>
    <w:p>
      <w:pPr>
        <w:spacing w:after="0"/>
        <w:ind w:left="0"/>
        <w:jc w:val="both"/>
      </w:pPr>
      <w:r>
        <w:rPr>
          <w:rFonts w:ascii="Times New Roman"/>
          <w:b w:val="false"/>
          <w:i w:val="false"/>
          <w:color w:val="000000"/>
          <w:sz w:val="28"/>
        </w:rPr>
        <w:t>
      Кафедраның көрнекі құралдары мен оқу-әдістемелік материалдарын дайындауға қатысады, оларға сараптама жүргізеді.</w:t>
      </w:r>
    </w:p>
    <w:p>
      <w:pPr>
        <w:spacing w:after="0"/>
        <w:ind w:left="0"/>
        <w:jc w:val="both"/>
      </w:pPr>
      <w:r>
        <w:rPr>
          <w:rFonts w:ascii="Times New Roman"/>
          <w:b w:val="false"/>
          <w:i w:val="false"/>
          <w:color w:val="000000"/>
          <w:sz w:val="28"/>
        </w:rPr>
        <w:t>
      Кафедра оқытушыларының жеке жоспарларының орындалуын және сапасын бақылайды.</w:t>
      </w:r>
    </w:p>
    <w:p>
      <w:pPr>
        <w:spacing w:after="0"/>
        <w:ind w:left="0"/>
        <w:jc w:val="both"/>
      </w:pPr>
      <w:r>
        <w:rPr>
          <w:rFonts w:ascii="Times New Roman"/>
          <w:b w:val="false"/>
          <w:i w:val="false"/>
          <w:color w:val="000000"/>
          <w:sz w:val="28"/>
        </w:rPr>
        <w:t>
      Кафедра оқытушыларының жұмыс тәжірибесін зерттейді, жинақтайды және таратады.</w:t>
      </w:r>
    </w:p>
    <w:p>
      <w:pPr>
        <w:spacing w:after="0"/>
        <w:ind w:left="0"/>
        <w:jc w:val="both"/>
      </w:pPr>
      <w:r>
        <w:rPr>
          <w:rFonts w:ascii="Times New Roman"/>
          <w:b w:val="false"/>
          <w:i w:val="false"/>
          <w:color w:val="000000"/>
          <w:sz w:val="28"/>
        </w:rPr>
        <w:t>
      Кафедраның Жас оқытушыларына оқу және әдістемелік көмек көрсетеді.</w:t>
      </w:r>
    </w:p>
    <w:p>
      <w:pPr>
        <w:spacing w:after="0"/>
        <w:ind w:left="0"/>
        <w:jc w:val="both"/>
      </w:pPr>
      <w:r>
        <w:rPr>
          <w:rFonts w:ascii="Times New Roman"/>
          <w:b w:val="false"/>
          <w:i w:val="false"/>
          <w:color w:val="000000"/>
          <w:sz w:val="28"/>
        </w:rPr>
        <w:t>
      Кафедра оқытушыларының біліктілігін арттыруды жоспарлайды.</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Ғылыми кеңестің жұмысына қатысады.</w:t>
      </w:r>
    </w:p>
    <w:p>
      <w:pPr>
        <w:spacing w:after="0"/>
        <w:ind w:left="0"/>
        <w:jc w:val="both"/>
      </w:pPr>
      <w:r>
        <w:rPr>
          <w:rFonts w:ascii="Times New Roman"/>
          <w:b w:val="false"/>
          <w:i w:val="false"/>
          <w:color w:val="000000"/>
          <w:sz w:val="28"/>
        </w:rPr>
        <w:t>
      Ғылыми-әдістемелік көмек көрсету мақсатында білім беру ұйымдарымен және өзге де ұйымдармен байланыс орнатады.</w:t>
      </w:r>
    </w:p>
    <w:p>
      <w:pPr>
        <w:spacing w:after="0"/>
        <w:ind w:left="0"/>
        <w:jc w:val="both"/>
      </w:pPr>
      <w:r>
        <w:rPr>
          <w:rFonts w:ascii="Times New Roman"/>
          <w:b w:val="false"/>
          <w:i w:val="false"/>
          <w:color w:val="000000"/>
          <w:sz w:val="28"/>
        </w:rPr>
        <w:t>
      Кафедраның, институттың халықаралық қызметіне қатысады және қамтамасыз етеді.</w:t>
      </w:r>
    </w:p>
    <w:p>
      <w:pPr>
        <w:spacing w:after="0"/>
        <w:ind w:left="0"/>
        <w:jc w:val="both"/>
      </w:pPr>
      <w:r>
        <w:rPr>
          <w:rFonts w:ascii="Times New Roman"/>
          <w:b w:val="false"/>
          <w:i w:val="false"/>
          <w:color w:val="000000"/>
          <w:sz w:val="28"/>
        </w:rPr>
        <w:t>
      Кафедра құжаттамалары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Кафедра қызметінің қорытындысы бойынша есеп береді.</w:t>
      </w:r>
    </w:p>
    <w:p>
      <w:pPr>
        <w:spacing w:after="0"/>
        <w:ind w:left="0"/>
        <w:jc w:val="both"/>
      </w:pPr>
      <w:r>
        <w:rPr>
          <w:rFonts w:ascii="Times New Roman"/>
          <w:b w:val="false"/>
          <w:i w:val="false"/>
          <w:color w:val="000000"/>
          <w:sz w:val="28"/>
        </w:rPr>
        <w:t>
      Кафедра оқытушыларының еңбек қауіпсіздігі және еңбекті қорғау, санитария және өртке қарсы қауіпсіздік ережелерін орындауын бақылайды.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ережелерді орындайды.</w:t>
      </w:r>
    </w:p>
    <w:bookmarkStart w:name="z283" w:id="281"/>
    <w:p>
      <w:pPr>
        <w:spacing w:after="0"/>
        <w:ind w:left="0"/>
        <w:jc w:val="both"/>
      </w:pPr>
      <w:r>
        <w:rPr>
          <w:rFonts w:ascii="Times New Roman"/>
          <w:b w:val="false"/>
          <w:i w:val="false"/>
          <w:color w:val="000000"/>
          <w:sz w:val="28"/>
        </w:rPr>
        <w:t>
      208. Білуі тиіс:</w:t>
      </w:r>
    </w:p>
    <w:bookmarkEnd w:id="281"/>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біліктілікті арттыру жүйесінің жұмыс істеуі мен дамуы мәселелерін реттейтін басқа да нормативтік құқықтық актілер;</w:t>
      </w:r>
    </w:p>
    <w:p>
      <w:pPr>
        <w:spacing w:after="0"/>
        <w:ind w:left="0"/>
        <w:jc w:val="both"/>
      </w:pPr>
      <w:r>
        <w:rPr>
          <w:rFonts w:ascii="Times New Roman"/>
          <w:b w:val="false"/>
          <w:i w:val="false"/>
          <w:color w:val="000000"/>
          <w:sz w:val="28"/>
        </w:rPr>
        <w:t>
      оқу жоспарлары мен бағдарламаларын әзірлеу және бекіту тәртібі, білім беру жүйелерін басқару теориясы мен әдістері;</w:t>
      </w:r>
    </w:p>
    <w:p>
      <w:pPr>
        <w:spacing w:after="0"/>
        <w:ind w:left="0"/>
        <w:jc w:val="both"/>
      </w:pPr>
      <w:r>
        <w:rPr>
          <w:rFonts w:ascii="Times New Roman"/>
          <w:b w:val="false"/>
          <w:i w:val="false"/>
          <w:color w:val="000000"/>
          <w:sz w:val="28"/>
        </w:rPr>
        <w:t>
      педагогиканы, физиологияны, психологияны және кәсіби оқыту әдістемесін, оқыту мен тәрбиелеудің заманауи түрлері мен әдістерін;</w:t>
      </w:r>
    </w:p>
    <w:p>
      <w:pPr>
        <w:spacing w:after="0"/>
        <w:ind w:left="0"/>
        <w:jc w:val="both"/>
      </w:pPr>
      <w:r>
        <w:rPr>
          <w:rFonts w:ascii="Times New Roman"/>
          <w:b w:val="false"/>
          <w:i w:val="false"/>
          <w:color w:val="000000"/>
          <w:sz w:val="28"/>
        </w:rPr>
        <w:t>
      экономика негіздері, еңбек қауіпсіздігі және еңбекті қорғау, өртке қарсы қорғау ережелері.</w:t>
      </w:r>
    </w:p>
    <w:bookmarkStart w:name="z284" w:id="282"/>
    <w:p>
      <w:pPr>
        <w:spacing w:after="0"/>
        <w:ind w:left="0"/>
        <w:jc w:val="both"/>
      </w:pPr>
      <w:r>
        <w:rPr>
          <w:rFonts w:ascii="Times New Roman"/>
          <w:b w:val="false"/>
          <w:i w:val="false"/>
          <w:color w:val="000000"/>
          <w:sz w:val="28"/>
        </w:rPr>
        <w:t>
      209. Біліктілікке қойылатын талаптар:</w:t>
      </w:r>
    </w:p>
    <w:bookmarkEnd w:id="28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қайта даярлау курстарынан өткенін және ғылыми немесе академиялық дәрежесінің болуын растайтын құжаттың болуы, педагогикалық жұмыс өтілі кемінде 7 жыл.</w:t>
      </w:r>
    </w:p>
    <w:bookmarkStart w:name="z285" w:id="283"/>
    <w:p>
      <w:pPr>
        <w:spacing w:after="0"/>
        <w:ind w:left="0"/>
        <w:jc w:val="left"/>
      </w:pPr>
      <w:r>
        <w:rPr>
          <w:rFonts w:ascii="Times New Roman"/>
          <w:b/>
          <w:i w:val="false"/>
          <w:color w:val="000000"/>
        </w:rPr>
        <w:t xml:space="preserve"> 5-параграф. Біліктілікті арттыру институтының (филиалының) Аға оқытушы</w:t>
      </w:r>
    </w:p>
    <w:bookmarkEnd w:id="283"/>
    <w:bookmarkStart w:name="z286" w:id="284"/>
    <w:p>
      <w:pPr>
        <w:spacing w:after="0"/>
        <w:ind w:left="0"/>
        <w:jc w:val="both"/>
      </w:pPr>
      <w:r>
        <w:rPr>
          <w:rFonts w:ascii="Times New Roman"/>
          <w:b w:val="false"/>
          <w:i w:val="false"/>
          <w:color w:val="000000"/>
          <w:sz w:val="28"/>
        </w:rPr>
        <w:t xml:space="preserve">
      210. Лауазымдық міндеттері: Оқу және оқу-әдістемелік жұмыстарды ұйымдастырады және өткізеді. </w:t>
      </w:r>
    </w:p>
    <w:bookmarkEnd w:id="284"/>
    <w:p>
      <w:pPr>
        <w:spacing w:after="0"/>
        <w:ind w:left="0"/>
        <w:jc w:val="both"/>
      </w:pPr>
      <w:r>
        <w:rPr>
          <w:rFonts w:ascii="Times New Roman"/>
          <w:b w:val="false"/>
          <w:i w:val="false"/>
          <w:color w:val="000000"/>
          <w:sz w:val="28"/>
        </w:rPr>
        <w:t xml:space="preserve">
      Кафедрадағы ғылыми-зерттеу жұмыстарының бір бағытына қатысады. </w:t>
      </w:r>
    </w:p>
    <w:p>
      <w:pPr>
        <w:spacing w:after="0"/>
        <w:ind w:left="0"/>
        <w:jc w:val="both"/>
      </w:pPr>
      <w:r>
        <w:rPr>
          <w:rFonts w:ascii="Times New Roman"/>
          <w:b w:val="false"/>
          <w:i w:val="false"/>
          <w:color w:val="000000"/>
          <w:sz w:val="28"/>
        </w:rPr>
        <w:t xml:space="preserve">
      Барлық оқу жұмысының түрлерін жүргізеді. </w:t>
      </w:r>
    </w:p>
    <w:p>
      <w:pPr>
        <w:spacing w:after="0"/>
        <w:ind w:left="0"/>
        <w:jc w:val="both"/>
      </w:pPr>
      <w:r>
        <w:rPr>
          <w:rFonts w:ascii="Times New Roman"/>
          <w:b w:val="false"/>
          <w:i w:val="false"/>
          <w:color w:val="000000"/>
          <w:sz w:val="28"/>
        </w:rPr>
        <w:t xml:space="preserve">
      Оқытылатын пәндер бойынша оқу бағдарламаларын, оқу-тақырыптық жоспарларын әзірлейді. </w:t>
      </w:r>
    </w:p>
    <w:p>
      <w:pPr>
        <w:spacing w:after="0"/>
        <w:ind w:left="0"/>
        <w:jc w:val="both"/>
      </w:pPr>
      <w:r>
        <w:rPr>
          <w:rFonts w:ascii="Times New Roman"/>
          <w:b w:val="false"/>
          <w:i w:val="false"/>
          <w:color w:val="000000"/>
          <w:sz w:val="28"/>
        </w:rPr>
        <w:t>
      Оқитын пәндерді немесе жекелеген оқу сабақтары, оқу жұмыстары бойынша әдістемелік қамтамасыз етуді жинақтайды және әзірлейді.</w:t>
      </w:r>
    </w:p>
    <w:p>
      <w:pPr>
        <w:spacing w:after="0"/>
        <w:ind w:left="0"/>
        <w:jc w:val="both"/>
      </w:pPr>
      <w:r>
        <w:rPr>
          <w:rFonts w:ascii="Times New Roman"/>
          <w:b w:val="false"/>
          <w:i w:val="false"/>
          <w:color w:val="000000"/>
          <w:sz w:val="28"/>
        </w:rPr>
        <w:t xml:space="preserve">
      Тыңдаушылардың ғылыми-зерттеу жұмыстарына қатысады. </w:t>
      </w:r>
    </w:p>
    <w:p>
      <w:pPr>
        <w:spacing w:after="0"/>
        <w:ind w:left="0"/>
        <w:jc w:val="both"/>
      </w:pPr>
      <w:r>
        <w:rPr>
          <w:rFonts w:ascii="Times New Roman"/>
          <w:b w:val="false"/>
          <w:i w:val="false"/>
          <w:color w:val="000000"/>
          <w:sz w:val="28"/>
        </w:rPr>
        <w:t>
      Оқитын пәндерді немесе жекелеген оқу бойынша студенттердің өзіндік жұмысына басшылық жасайды.</w:t>
      </w:r>
    </w:p>
    <w:p>
      <w:pPr>
        <w:spacing w:after="0"/>
        <w:ind w:left="0"/>
        <w:jc w:val="both"/>
      </w:pPr>
      <w:r>
        <w:rPr>
          <w:rFonts w:ascii="Times New Roman"/>
          <w:b w:val="false"/>
          <w:i w:val="false"/>
          <w:color w:val="000000"/>
          <w:sz w:val="28"/>
        </w:rPr>
        <w:t xml:space="preserve">
      Біліктілікті арттыруды әдістемелік қамтамасыз етеді. </w:t>
      </w:r>
    </w:p>
    <w:p>
      <w:pPr>
        <w:spacing w:after="0"/>
        <w:ind w:left="0"/>
        <w:jc w:val="both"/>
      </w:pPr>
      <w:r>
        <w:rPr>
          <w:rFonts w:ascii="Times New Roman"/>
          <w:b w:val="false"/>
          <w:i w:val="false"/>
          <w:color w:val="000000"/>
          <w:sz w:val="28"/>
        </w:rPr>
        <w:t>
      Кафедраның, институттың ғылыми-әдістемелік жұмыстарына қатысады.</w:t>
      </w:r>
    </w:p>
    <w:p>
      <w:pPr>
        <w:spacing w:after="0"/>
        <w:ind w:left="0"/>
        <w:jc w:val="both"/>
      </w:pPr>
      <w:r>
        <w:rPr>
          <w:rFonts w:ascii="Times New Roman"/>
          <w:b w:val="false"/>
          <w:i w:val="false"/>
          <w:color w:val="000000"/>
          <w:sz w:val="28"/>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pPr>
        <w:spacing w:after="0"/>
        <w:ind w:left="0"/>
        <w:jc w:val="both"/>
      </w:pPr>
      <w:r>
        <w:rPr>
          <w:rFonts w:ascii="Times New Roman"/>
          <w:b w:val="false"/>
          <w:i w:val="false"/>
          <w:color w:val="000000"/>
          <w:sz w:val="28"/>
        </w:rPr>
        <w:t xml:space="preserve">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w:t>
      </w:r>
    </w:p>
    <w:p>
      <w:pPr>
        <w:spacing w:after="0"/>
        <w:ind w:left="0"/>
        <w:jc w:val="both"/>
      </w:pPr>
      <w:r>
        <w:rPr>
          <w:rFonts w:ascii="Times New Roman"/>
          <w:b w:val="false"/>
          <w:i w:val="false"/>
          <w:color w:val="000000"/>
          <w:sz w:val="28"/>
        </w:rPr>
        <w:t xml:space="preserve">
      Жеке жоспардың орындалуы туралы есепті дайындайды және ұсынады. </w:t>
      </w:r>
    </w:p>
    <w:p>
      <w:pPr>
        <w:spacing w:after="0"/>
        <w:ind w:left="0"/>
        <w:jc w:val="both"/>
      </w:pPr>
      <w:r>
        <w:rPr>
          <w:rFonts w:ascii="Times New Roman"/>
          <w:b w:val="false"/>
          <w:i w:val="false"/>
          <w:color w:val="000000"/>
          <w:sz w:val="28"/>
        </w:rPr>
        <w:t>
      Еңбекті қорғау және қауіпсіздік техникасы, өрт қауіпсіздігі нормалары мен ережелерін орындайды.</w:t>
      </w:r>
    </w:p>
    <w:bookmarkStart w:name="z287" w:id="285"/>
    <w:p>
      <w:pPr>
        <w:spacing w:after="0"/>
        <w:ind w:left="0"/>
        <w:jc w:val="both"/>
      </w:pPr>
      <w:r>
        <w:rPr>
          <w:rFonts w:ascii="Times New Roman"/>
          <w:b w:val="false"/>
          <w:i w:val="false"/>
          <w:color w:val="000000"/>
          <w:sz w:val="28"/>
        </w:rPr>
        <w:t xml:space="preserve">
      211. Білуге міндетті: </w:t>
      </w:r>
    </w:p>
    <w:bookmarkEnd w:id="2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біліктілікті арттыру жүйесінің жұмыс істеуі мен дамуы мәселелерін реттейтін басқа да нормативтік құқықтық актілерді, </w:t>
      </w:r>
    </w:p>
    <w:p>
      <w:pPr>
        <w:spacing w:after="0"/>
        <w:ind w:left="0"/>
        <w:jc w:val="both"/>
      </w:pPr>
      <w:r>
        <w:rPr>
          <w:rFonts w:ascii="Times New Roman"/>
          <w:b w:val="false"/>
          <w:i w:val="false"/>
          <w:color w:val="000000"/>
          <w:sz w:val="28"/>
        </w:rPr>
        <w:t xml:space="preserve">
      білім беру жүйелерін басқару теориясы мен әдістерін, </w:t>
      </w:r>
    </w:p>
    <w:p>
      <w:pPr>
        <w:spacing w:after="0"/>
        <w:ind w:left="0"/>
        <w:jc w:val="both"/>
      </w:pPr>
      <w:r>
        <w:rPr>
          <w:rFonts w:ascii="Times New Roman"/>
          <w:b w:val="false"/>
          <w:i w:val="false"/>
          <w:color w:val="000000"/>
          <w:sz w:val="28"/>
        </w:rPr>
        <w:t xml:space="preserve">
      оқу жоспарларын жасау тәртібін, </w:t>
      </w:r>
    </w:p>
    <w:p>
      <w:pPr>
        <w:spacing w:after="0"/>
        <w:ind w:left="0"/>
        <w:jc w:val="both"/>
      </w:pPr>
      <w:r>
        <w:rPr>
          <w:rFonts w:ascii="Times New Roman"/>
          <w:b w:val="false"/>
          <w:i w:val="false"/>
          <w:color w:val="000000"/>
          <w:sz w:val="28"/>
        </w:rPr>
        <w:t xml:space="preserve">
      оқу жұмысы бойынша құжаттама жүргізу ережесін, </w:t>
      </w:r>
    </w:p>
    <w:p>
      <w:pPr>
        <w:spacing w:after="0"/>
        <w:ind w:left="0"/>
        <w:jc w:val="both"/>
      </w:pPr>
      <w:r>
        <w:rPr>
          <w:rFonts w:ascii="Times New Roman"/>
          <w:b w:val="false"/>
          <w:i w:val="false"/>
          <w:color w:val="000000"/>
          <w:sz w:val="28"/>
        </w:rPr>
        <w:t xml:space="preserve">
      педагогиканы, физиологияны, психологияны, андрогогиканы, оқыту мен тәрбиелеудің заманауи түрлері мен әдістері, экономика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w:t>
      </w:r>
    </w:p>
    <w:bookmarkStart w:name="z288" w:id="286"/>
    <w:p>
      <w:pPr>
        <w:spacing w:after="0"/>
        <w:ind w:left="0"/>
        <w:jc w:val="both"/>
      </w:pPr>
      <w:r>
        <w:rPr>
          <w:rFonts w:ascii="Times New Roman"/>
          <w:b w:val="false"/>
          <w:i w:val="false"/>
          <w:color w:val="000000"/>
          <w:sz w:val="28"/>
        </w:rPr>
        <w:t xml:space="preserve">
      212. Біліктілікке қойылатын талаптар: </w:t>
      </w:r>
    </w:p>
    <w:bookmarkEnd w:id="286"/>
    <w:p>
      <w:pPr>
        <w:spacing w:after="0"/>
        <w:ind w:left="0"/>
        <w:jc w:val="both"/>
      </w:pPr>
      <w:r>
        <w:rPr>
          <w:rFonts w:ascii="Times New Roman"/>
          <w:b w:val="false"/>
          <w:i w:val="false"/>
          <w:color w:val="000000"/>
          <w:sz w:val="28"/>
        </w:rPr>
        <w:t>
      тиісті бейін бойынша педагогикалық немесе өзге де кәсіптік білім, сондай-ақ қайта даярлау курстарынан өткен тұлғалар және ғылыми немесе академиялық дәрежесінің болуы, педагогикалық жұмыс өтілі кемінде 7 жыл.</w:t>
      </w:r>
    </w:p>
    <w:bookmarkStart w:name="z289" w:id="287"/>
    <w:p>
      <w:pPr>
        <w:spacing w:after="0"/>
        <w:ind w:left="0"/>
        <w:jc w:val="left"/>
      </w:pPr>
      <w:r>
        <w:rPr>
          <w:rFonts w:ascii="Times New Roman"/>
          <w:b/>
          <w:i w:val="false"/>
          <w:color w:val="000000"/>
        </w:rPr>
        <w:t xml:space="preserve"> 6-параграф. Біліктілікті арттыру институтының (филиалының) Бөлім басшысы</w:t>
      </w:r>
    </w:p>
    <w:bookmarkEnd w:id="287"/>
    <w:bookmarkStart w:name="z290" w:id="288"/>
    <w:p>
      <w:pPr>
        <w:spacing w:after="0"/>
        <w:ind w:left="0"/>
        <w:jc w:val="both"/>
      </w:pPr>
      <w:r>
        <w:rPr>
          <w:rFonts w:ascii="Times New Roman"/>
          <w:b w:val="false"/>
          <w:i w:val="false"/>
          <w:color w:val="000000"/>
          <w:sz w:val="28"/>
        </w:rPr>
        <w:t xml:space="preserve">
      213. Лауазымдық міндеттері: Нормативтік, құқықтық актілер мен біліктілікті арттыру институты туралы ережеге сәйкес бөлім қызметіне басшылық жасайды. </w:t>
      </w:r>
    </w:p>
    <w:bookmarkEnd w:id="288"/>
    <w:p>
      <w:pPr>
        <w:spacing w:after="0"/>
        <w:ind w:left="0"/>
        <w:jc w:val="both"/>
      </w:pPr>
      <w:r>
        <w:rPr>
          <w:rFonts w:ascii="Times New Roman"/>
          <w:b w:val="false"/>
          <w:i w:val="false"/>
          <w:color w:val="000000"/>
          <w:sz w:val="28"/>
        </w:rPr>
        <w:t xml:space="preserve">
      Бөлімнің даму стратегиясын әзірлейді. </w:t>
      </w:r>
    </w:p>
    <w:p>
      <w:pPr>
        <w:spacing w:after="0"/>
        <w:ind w:left="0"/>
        <w:jc w:val="both"/>
      </w:pPr>
      <w:r>
        <w:rPr>
          <w:rFonts w:ascii="Times New Roman"/>
          <w:b w:val="false"/>
          <w:i w:val="false"/>
          <w:color w:val="000000"/>
          <w:sz w:val="28"/>
        </w:rPr>
        <w:t xml:space="preserve">
      Бөлімнің жұмыс жоспарын және бөлім мамандарының жеке жұмыс жоспарларын бекітеді. </w:t>
      </w:r>
    </w:p>
    <w:p>
      <w:pPr>
        <w:spacing w:after="0"/>
        <w:ind w:left="0"/>
        <w:jc w:val="both"/>
      </w:pPr>
      <w:r>
        <w:rPr>
          <w:rFonts w:ascii="Times New Roman"/>
          <w:b w:val="false"/>
          <w:i w:val="false"/>
          <w:color w:val="000000"/>
          <w:sz w:val="28"/>
        </w:rPr>
        <w:t>
      Бөлім мамандарының арасында функционалдық міндеттерін бөлуді, олардың олардың уақытылы және сапалы орындалуын бақылайды.</w:t>
      </w:r>
    </w:p>
    <w:p>
      <w:pPr>
        <w:spacing w:after="0"/>
        <w:ind w:left="0"/>
        <w:jc w:val="both"/>
      </w:pPr>
      <w:r>
        <w:rPr>
          <w:rFonts w:ascii="Times New Roman"/>
          <w:b w:val="false"/>
          <w:i w:val="false"/>
          <w:color w:val="000000"/>
          <w:sz w:val="28"/>
        </w:rPr>
        <w:t xml:space="preserve">
      Бөлім қызметінің нәтижесін талдайды. Бөлім мамандарының кәсіби құзыреттілігін арттыруға көмек көрсетеді. </w:t>
      </w:r>
    </w:p>
    <w:p>
      <w:pPr>
        <w:spacing w:after="0"/>
        <w:ind w:left="0"/>
        <w:jc w:val="both"/>
      </w:pPr>
      <w:r>
        <w:rPr>
          <w:rFonts w:ascii="Times New Roman"/>
          <w:b w:val="false"/>
          <w:i w:val="false"/>
          <w:color w:val="000000"/>
          <w:sz w:val="28"/>
        </w:rPr>
        <w:t>
      Ақпараттық-коммуникациялық технологияларды меңгереді.</w:t>
      </w:r>
    </w:p>
    <w:p>
      <w:pPr>
        <w:spacing w:after="0"/>
        <w:ind w:left="0"/>
        <w:jc w:val="both"/>
      </w:pPr>
      <w:r>
        <w:rPr>
          <w:rFonts w:ascii="Times New Roman"/>
          <w:b w:val="false"/>
          <w:i w:val="false"/>
          <w:color w:val="000000"/>
          <w:sz w:val="28"/>
        </w:rPr>
        <w:t>
      Ішкі тәртіп ережесін сақтайды және бөлімнің жұмыс регламентіне сәйкес құжаттардың орындалуын қамтамасыз етеді.</w:t>
      </w:r>
    </w:p>
    <w:p>
      <w:pPr>
        <w:spacing w:after="0"/>
        <w:ind w:left="0"/>
        <w:jc w:val="both"/>
      </w:pPr>
      <w:r>
        <w:rPr>
          <w:rFonts w:ascii="Times New Roman"/>
          <w:b w:val="false"/>
          <w:i w:val="false"/>
          <w:color w:val="000000"/>
          <w:sz w:val="28"/>
        </w:rPr>
        <w:t>
      Бөлімнің барлық түрлердегі құжаттамаларын, есебін жасауды және сақтауды қамтамасыз етеді.</w:t>
      </w:r>
    </w:p>
    <w:p>
      <w:pPr>
        <w:spacing w:after="0"/>
        <w:ind w:left="0"/>
        <w:jc w:val="both"/>
      </w:pPr>
      <w:r>
        <w:rPr>
          <w:rFonts w:ascii="Times New Roman"/>
          <w:b w:val="false"/>
          <w:i w:val="false"/>
          <w:color w:val="000000"/>
          <w:sz w:val="28"/>
        </w:rPr>
        <w:t>
      Институттың іс-шараларына қатысады, бөлімнің барлық түрдегі қызметін жоспарлайды мен талдайды. Қажетті есепті, бөлім қызметі туралы ақпаратты дайындауды және ұсынуды қамтамасыз етеді.</w:t>
      </w:r>
    </w:p>
    <w:bookmarkStart w:name="z291" w:id="289"/>
    <w:p>
      <w:pPr>
        <w:spacing w:after="0"/>
        <w:ind w:left="0"/>
        <w:jc w:val="both"/>
      </w:pPr>
      <w:r>
        <w:rPr>
          <w:rFonts w:ascii="Times New Roman"/>
          <w:b w:val="false"/>
          <w:i w:val="false"/>
          <w:color w:val="000000"/>
          <w:sz w:val="28"/>
        </w:rPr>
        <w:t xml:space="preserve">
      214. Білуге міндетті: </w:t>
      </w:r>
    </w:p>
    <w:bookmarkEnd w:id="2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баспалармен жұмыс істеу негіздерін, оқу-бағдарламалық құжаттарды әзірлеу тәртібін; </w:t>
      </w:r>
    </w:p>
    <w:p>
      <w:pPr>
        <w:spacing w:after="0"/>
        <w:ind w:left="0"/>
        <w:jc w:val="both"/>
      </w:pPr>
      <w:r>
        <w:rPr>
          <w:rFonts w:ascii="Times New Roman"/>
          <w:b w:val="false"/>
          <w:i w:val="false"/>
          <w:color w:val="000000"/>
          <w:sz w:val="28"/>
        </w:rPr>
        <w:t xml:space="preserve">
      пән бойынша жаңа және балама оқулықтардың мазмұны, </w:t>
      </w:r>
    </w:p>
    <w:p>
      <w:pPr>
        <w:spacing w:after="0"/>
        <w:ind w:left="0"/>
        <w:jc w:val="both"/>
      </w:pPr>
      <w:r>
        <w:rPr>
          <w:rFonts w:ascii="Times New Roman"/>
          <w:b w:val="false"/>
          <w:i w:val="false"/>
          <w:color w:val="000000"/>
          <w:sz w:val="28"/>
        </w:rPr>
        <w:t xml:space="preserve">
      инновациялық жұмыс тәжірибесін жалпылау және тарату әдістемесі, ғылыми-зерттеу және эксперименттік жұмыстар,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 санитарлық ережелер мен нормалар.</w:t>
      </w:r>
    </w:p>
    <w:bookmarkStart w:name="z292" w:id="290"/>
    <w:p>
      <w:pPr>
        <w:spacing w:after="0"/>
        <w:ind w:left="0"/>
        <w:jc w:val="both"/>
      </w:pPr>
      <w:r>
        <w:rPr>
          <w:rFonts w:ascii="Times New Roman"/>
          <w:b w:val="false"/>
          <w:i w:val="false"/>
          <w:color w:val="000000"/>
          <w:sz w:val="28"/>
        </w:rPr>
        <w:t xml:space="preserve">
      215. Біліктілікке қойылатын талаптар: </w:t>
      </w:r>
    </w:p>
    <w:bookmarkEnd w:id="290"/>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кәсіптік білім, педагогикалық қайта даярлаудан өткенін растайтын құжат, педагогикалық жұмысының еңбек өтілі кемінде 7 жыл</w:t>
      </w:r>
    </w:p>
    <w:bookmarkStart w:name="z293" w:id="291"/>
    <w:p>
      <w:pPr>
        <w:spacing w:after="0"/>
        <w:ind w:left="0"/>
        <w:jc w:val="left"/>
      </w:pPr>
      <w:r>
        <w:rPr>
          <w:rFonts w:ascii="Times New Roman"/>
          <w:b/>
          <w:i w:val="false"/>
          <w:color w:val="000000"/>
        </w:rPr>
        <w:t xml:space="preserve"> 8-тарау. Әдістемелік қызмет</w:t>
      </w:r>
    </w:p>
    <w:bookmarkEnd w:id="291"/>
    <w:bookmarkStart w:name="z294" w:id="292"/>
    <w:p>
      <w:pPr>
        <w:spacing w:after="0"/>
        <w:ind w:left="0"/>
        <w:jc w:val="left"/>
      </w:pPr>
      <w:r>
        <w:rPr>
          <w:rFonts w:ascii="Times New Roman"/>
          <w:b/>
          <w:i w:val="false"/>
          <w:color w:val="000000"/>
        </w:rPr>
        <w:t xml:space="preserve"> 1-параграф. Әдістемелік (оқу-әдістемелік, ғылыми-әдістемелік) кабинеттің(орталықтын) (директоры, меңгерушісі) басшысы</w:t>
      </w:r>
    </w:p>
    <w:bookmarkEnd w:id="292"/>
    <w:bookmarkStart w:name="z295" w:id="293"/>
    <w:p>
      <w:pPr>
        <w:spacing w:after="0"/>
        <w:ind w:left="0"/>
        <w:jc w:val="both"/>
      </w:pPr>
      <w:r>
        <w:rPr>
          <w:rFonts w:ascii="Times New Roman"/>
          <w:b w:val="false"/>
          <w:i w:val="false"/>
          <w:color w:val="000000"/>
          <w:sz w:val="28"/>
        </w:rPr>
        <w:t>
      216. Лауазымдық міндеттері: Қазақстан Республикасының нормативтік құқықтық актілеріне сәйкес кабинет (орталық) қызметінің барлық бағыттарына жалпы басшылық жасауды жүзеге асырады. Штаттық кестені белгілеп және бекітеді.</w:t>
      </w:r>
    </w:p>
    <w:bookmarkEnd w:id="293"/>
    <w:p>
      <w:pPr>
        <w:spacing w:after="0"/>
        <w:ind w:left="0"/>
        <w:jc w:val="both"/>
      </w:pPr>
      <w:r>
        <w:rPr>
          <w:rFonts w:ascii="Times New Roman"/>
          <w:b w:val="false"/>
          <w:i w:val="false"/>
          <w:color w:val="000000"/>
          <w:sz w:val="28"/>
        </w:rPr>
        <w:t>
      Кабинеттің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w:t>
      </w:r>
    </w:p>
    <w:p>
      <w:pPr>
        <w:spacing w:after="0"/>
        <w:ind w:left="0"/>
        <w:jc w:val="both"/>
      </w:pPr>
      <w:r>
        <w:rPr>
          <w:rFonts w:ascii="Times New Roman"/>
          <w:b w:val="false"/>
          <w:i w:val="false"/>
          <w:color w:val="000000"/>
          <w:sz w:val="28"/>
        </w:rPr>
        <w:t xml:space="preserve">
      Бюджет қаражатын ұтымды пайдалануды қамтамасыз етеді. </w:t>
      </w:r>
    </w:p>
    <w:p>
      <w:pPr>
        <w:spacing w:after="0"/>
        <w:ind w:left="0"/>
        <w:jc w:val="both"/>
      </w:pPr>
      <w:r>
        <w:rPr>
          <w:rFonts w:ascii="Times New Roman"/>
          <w:b w:val="false"/>
          <w:i w:val="false"/>
          <w:color w:val="000000"/>
          <w:sz w:val="28"/>
        </w:rPr>
        <w:t xml:space="preserve">
      Заңнамада белгіленген шекте кабинеттің (орталықтың) мүлкі мен құралдарына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қамтамасыз етеді. </w:t>
      </w:r>
    </w:p>
    <w:p>
      <w:pPr>
        <w:spacing w:after="0"/>
        <w:ind w:left="0"/>
        <w:jc w:val="both"/>
      </w:pPr>
      <w:r>
        <w:rPr>
          <w:rFonts w:ascii="Times New Roman"/>
          <w:b w:val="false"/>
          <w:i w:val="false"/>
          <w:color w:val="000000"/>
          <w:sz w:val="28"/>
        </w:rPr>
        <w:t>
      Республикада және шетелде қоғамдық ұйымдармен (қауымдастықтармен, кеңестермен) өзара әрекеттесуін ұйымдастырады.</w:t>
      </w:r>
    </w:p>
    <w:p>
      <w:pPr>
        <w:spacing w:after="0"/>
        <w:ind w:left="0"/>
        <w:jc w:val="both"/>
      </w:pPr>
      <w:r>
        <w:rPr>
          <w:rFonts w:ascii="Times New Roman"/>
          <w:b w:val="false"/>
          <w:i w:val="false"/>
          <w:color w:val="000000"/>
          <w:sz w:val="28"/>
        </w:rPr>
        <w:t xml:space="preserve">
      Ғылыми-педагогикалық және тәрбие процесінің қажетті деңгейін қамтамасыз ететін кадрларды іріктеу мен орналастыруды жүзеге асырады. </w:t>
      </w:r>
    </w:p>
    <w:p>
      <w:pPr>
        <w:spacing w:after="0"/>
        <w:ind w:left="0"/>
        <w:jc w:val="both"/>
      </w:pPr>
      <w:r>
        <w:rPr>
          <w:rFonts w:ascii="Times New Roman"/>
          <w:b w:val="false"/>
          <w:i w:val="false"/>
          <w:color w:val="000000"/>
          <w:sz w:val="28"/>
        </w:rPr>
        <w:t xml:space="preserve">
      Қызметкерлердің лауазымдық міндеттерін анықтайды, олардың кәсіби шеберлігін арттыру үшін жағдай жасайды. </w:t>
      </w:r>
    </w:p>
    <w:p>
      <w:pPr>
        <w:spacing w:after="0"/>
        <w:ind w:left="0"/>
        <w:jc w:val="both"/>
      </w:pPr>
      <w:r>
        <w:rPr>
          <w:rFonts w:ascii="Times New Roman"/>
          <w:b w:val="false"/>
          <w:i w:val="false"/>
          <w:color w:val="000000"/>
          <w:sz w:val="28"/>
        </w:rPr>
        <w:t>
      Қызметкерлердің шығармашылық бастамасын марапаттайды және ынталандырады.</w:t>
      </w:r>
    </w:p>
    <w:p>
      <w:pPr>
        <w:spacing w:after="0"/>
        <w:ind w:left="0"/>
        <w:jc w:val="both"/>
      </w:pPr>
      <w:r>
        <w:rPr>
          <w:rFonts w:ascii="Times New Roman"/>
          <w:b w:val="false"/>
          <w:i w:val="false"/>
          <w:color w:val="000000"/>
          <w:sz w:val="28"/>
        </w:rPr>
        <w:t xml:space="preserve">
      Кабинеттің (орталықтың) оқу-әдістемелік (ғылыми-әдістемелік кеңесінің) жұмысын басқарады.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296" w:id="294"/>
    <w:p>
      <w:pPr>
        <w:spacing w:after="0"/>
        <w:ind w:left="0"/>
        <w:jc w:val="both"/>
      </w:pPr>
      <w:r>
        <w:rPr>
          <w:rFonts w:ascii="Times New Roman"/>
          <w:b w:val="false"/>
          <w:i w:val="false"/>
          <w:color w:val="000000"/>
          <w:sz w:val="28"/>
        </w:rPr>
        <w:t xml:space="preserve">
      217. Білуге міндетті: </w:t>
      </w:r>
    </w:p>
    <w:bookmarkEnd w:id="29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қауіпсіздік техникасы мен өртке қарсы қорғау ережелері, санитарлық ережелер мен нормалар.</w:t>
      </w:r>
    </w:p>
    <w:bookmarkStart w:name="z297" w:id="295"/>
    <w:p>
      <w:pPr>
        <w:spacing w:after="0"/>
        <w:ind w:left="0"/>
        <w:jc w:val="both"/>
      </w:pPr>
      <w:r>
        <w:rPr>
          <w:rFonts w:ascii="Times New Roman"/>
          <w:b w:val="false"/>
          <w:i w:val="false"/>
          <w:color w:val="000000"/>
          <w:sz w:val="28"/>
        </w:rPr>
        <w:t xml:space="preserve">
      218. Біліктілікке қойылатын талаптар: </w:t>
      </w:r>
    </w:p>
    <w:bookmarkEnd w:id="295"/>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10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педагогикалық жұмыс өтілі кемінде соңғы 5 жыл.</w:t>
      </w:r>
    </w:p>
    <w:bookmarkStart w:name="z298" w:id="296"/>
    <w:p>
      <w:pPr>
        <w:spacing w:after="0"/>
        <w:ind w:left="0"/>
        <w:jc w:val="left"/>
      </w:pPr>
      <w:r>
        <w:rPr>
          <w:rFonts w:ascii="Times New Roman"/>
          <w:b/>
          <w:i w:val="false"/>
          <w:color w:val="000000"/>
        </w:rPr>
        <w:t xml:space="preserve"> 2-параграф. Әдістемелік (оқу-әдістемелік, ғылыми-әдістемелік) кабинет (орталық) басшысының орынбасары</w:t>
      </w:r>
    </w:p>
    <w:bookmarkEnd w:id="296"/>
    <w:bookmarkStart w:name="z299" w:id="297"/>
    <w:p>
      <w:pPr>
        <w:spacing w:after="0"/>
        <w:ind w:left="0"/>
        <w:jc w:val="both"/>
      </w:pPr>
      <w:r>
        <w:rPr>
          <w:rFonts w:ascii="Times New Roman"/>
          <w:b w:val="false"/>
          <w:i w:val="false"/>
          <w:color w:val="000000"/>
          <w:sz w:val="28"/>
        </w:rPr>
        <w:t xml:space="preserve">
      219. Лауазымдық міндеттері: Оқу, ғылыми, әдістемелік қызметті жоспарлайды, ұйымдастырады және бақылайды. </w:t>
      </w:r>
    </w:p>
    <w:bookmarkEnd w:id="297"/>
    <w:p>
      <w:pPr>
        <w:spacing w:after="0"/>
        <w:ind w:left="0"/>
        <w:jc w:val="both"/>
      </w:pPr>
      <w:r>
        <w:rPr>
          <w:rFonts w:ascii="Times New Roman"/>
          <w:b w:val="false"/>
          <w:i w:val="false"/>
          <w:color w:val="000000"/>
          <w:sz w:val="28"/>
        </w:rPr>
        <w:t xml:space="preserve">
      Өткізілетін іс-шараларды оқу, бағдарламалық-әдістемелік және ғылыми сүйемелдеуді дайындауға басшылық пен бақылауды жүзеге асырады. </w:t>
      </w:r>
    </w:p>
    <w:p>
      <w:pPr>
        <w:spacing w:after="0"/>
        <w:ind w:left="0"/>
        <w:jc w:val="both"/>
      </w:pPr>
      <w:r>
        <w:rPr>
          <w:rFonts w:ascii="Times New Roman"/>
          <w:b w:val="false"/>
          <w:i w:val="false"/>
          <w:color w:val="000000"/>
          <w:sz w:val="28"/>
        </w:rPr>
        <w:t xml:space="preserve">
      Баспа қызметіне басшылық жасайды. </w:t>
      </w:r>
    </w:p>
    <w:p>
      <w:pPr>
        <w:spacing w:after="0"/>
        <w:ind w:left="0"/>
        <w:jc w:val="both"/>
      </w:pPr>
      <w:r>
        <w:rPr>
          <w:rFonts w:ascii="Times New Roman"/>
          <w:b w:val="false"/>
          <w:i w:val="false"/>
          <w:color w:val="000000"/>
          <w:sz w:val="28"/>
        </w:rPr>
        <w:t xml:space="preserve">
      Құрылымдық бөлімшелер үшін кадрлар іріктеуді жүзеге асырады және оларды басшыға ұсынады. </w:t>
      </w:r>
    </w:p>
    <w:p>
      <w:pPr>
        <w:spacing w:after="0"/>
        <w:ind w:left="0"/>
        <w:jc w:val="both"/>
      </w:pPr>
      <w:r>
        <w:rPr>
          <w:rFonts w:ascii="Times New Roman"/>
          <w:b w:val="false"/>
          <w:i w:val="false"/>
          <w:color w:val="000000"/>
          <w:sz w:val="28"/>
        </w:rPr>
        <w:t xml:space="preserve">
      Өңірлік құрылымдардың қызметкерлеріне кеңес беруді, олардың қызметін үйлестіруді жүзеге асырады. </w:t>
      </w:r>
    </w:p>
    <w:p>
      <w:pPr>
        <w:spacing w:after="0"/>
        <w:ind w:left="0"/>
        <w:jc w:val="both"/>
      </w:pPr>
      <w:r>
        <w:rPr>
          <w:rFonts w:ascii="Times New Roman"/>
          <w:b w:val="false"/>
          <w:i w:val="false"/>
          <w:color w:val="000000"/>
          <w:sz w:val="28"/>
        </w:rPr>
        <w:t xml:space="preserve">
      Әдіскерлерді иеленуге (растауға) дайындықты ұйымдастырады. </w:t>
      </w:r>
    </w:p>
    <w:p>
      <w:pPr>
        <w:spacing w:after="0"/>
        <w:ind w:left="0"/>
        <w:jc w:val="both"/>
      </w:pPr>
      <w:r>
        <w:rPr>
          <w:rFonts w:ascii="Times New Roman"/>
          <w:b w:val="false"/>
          <w:i w:val="false"/>
          <w:color w:val="000000"/>
          <w:sz w:val="28"/>
        </w:rPr>
        <w:t xml:space="preserve">
      Кабинетті (орталықты) әдістемелік қамтамасыз ету тиімділігін арттыру бойынша ұсыныс әзірлейді, ақпараттық материалдар жасайды, білім алушылармен жұмыс бойынша білім беру бағдарламаларын әзірлеуді, рецензиялауды және бекітуге дайындауды ұйымдастырады, аудандық, қалалық әдістемелік кабинеттер, тәжірибелік-эксперименттік, иинновациялық алаңдар қызметінің нәтижелерін талдайды және қорытындылайды. </w:t>
      </w:r>
    </w:p>
    <w:p>
      <w:pPr>
        <w:spacing w:after="0"/>
        <w:ind w:left="0"/>
        <w:jc w:val="both"/>
      </w:pPr>
      <w:r>
        <w:rPr>
          <w:rFonts w:ascii="Times New Roman"/>
          <w:b w:val="false"/>
          <w:i w:val="false"/>
          <w:color w:val="000000"/>
          <w:sz w:val="28"/>
        </w:rPr>
        <w:t>
      Қажетті есептемелерді дайындап және ұсынуды қамтамасыз етеді.</w:t>
      </w:r>
    </w:p>
    <w:bookmarkStart w:name="z300" w:id="298"/>
    <w:p>
      <w:pPr>
        <w:spacing w:after="0"/>
        <w:ind w:left="0"/>
        <w:jc w:val="both"/>
      </w:pPr>
      <w:r>
        <w:rPr>
          <w:rFonts w:ascii="Times New Roman"/>
          <w:b w:val="false"/>
          <w:i w:val="false"/>
          <w:color w:val="000000"/>
          <w:sz w:val="28"/>
        </w:rPr>
        <w:t xml:space="preserve">
      220. Білуге міндетті: </w:t>
      </w:r>
    </w:p>
    <w:bookmarkEnd w:id="29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даму бағыттары мен перспективасын белгілейтін басқа да нормативттік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xml:space="preserve">
      білім берудің жалпыға міндетті мемлекеттік стандарттарын, </w:t>
      </w:r>
    </w:p>
    <w:p>
      <w:pPr>
        <w:spacing w:after="0"/>
        <w:ind w:left="0"/>
        <w:jc w:val="both"/>
      </w:pPr>
      <w:r>
        <w:rPr>
          <w:rFonts w:ascii="Times New Roman"/>
          <w:b w:val="false"/>
          <w:i w:val="false"/>
          <w:color w:val="000000"/>
          <w:sz w:val="28"/>
        </w:rPr>
        <w:t xml:space="preserve">
      педагогика, педагогикалық психологияны, педагогикалық ғылым мен практика жетістіктерін, </w:t>
      </w:r>
    </w:p>
    <w:p>
      <w:pPr>
        <w:spacing w:after="0"/>
        <w:ind w:left="0"/>
        <w:jc w:val="both"/>
      </w:pPr>
      <w:r>
        <w:rPr>
          <w:rFonts w:ascii="Times New Roman"/>
          <w:b w:val="false"/>
          <w:i w:val="false"/>
          <w:color w:val="000000"/>
          <w:sz w:val="28"/>
        </w:rPr>
        <w:t xml:space="preserve">
      қаржылық-шаруашылық қызмет, </w:t>
      </w:r>
    </w:p>
    <w:p>
      <w:pPr>
        <w:spacing w:after="0"/>
        <w:ind w:left="0"/>
        <w:jc w:val="both"/>
      </w:pPr>
      <w:r>
        <w:rPr>
          <w:rFonts w:ascii="Times New Roman"/>
          <w:b w:val="false"/>
          <w:i w:val="false"/>
          <w:color w:val="000000"/>
          <w:sz w:val="28"/>
        </w:rPr>
        <w:t>
      еңбек заңнамалар негізін, санитарлық ережелер мен нормаларды.</w:t>
      </w:r>
    </w:p>
    <w:bookmarkStart w:name="z301" w:id="299"/>
    <w:p>
      <w:pPr>
        <w:spacing w:after="0"/>
        <w:ind w:left="0"/>
        <w:jc w:val="both"/>
      </w:pPr>
      <w:r>
        <w:rPr>
          <w:rFonts w:ascii="Times New Roman"/>
          <w:b w:val="false"/>
          <w:i w:val="false"/>
          <w:color w:val="000000"/>
          <w:sz w:val="28"/>
        </w:rPr>
        <w:t xml:space="preserve">
      221. Біліктілікке қойылатын талаптар: </w:t>
      </w:r>
    </w:p>
    <w:bookmarkEnd w:id="299"/>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3 жыл.</w:t>
      </w:r>
    </w:p>
    <w:bookmarkStart w:name="z302" w:id="300"/>
    <w:p>
      <w:pPr>
        <w:spacing w:after="0"/>
        <w:ind w:left="0"/>
        <w:jc w:val="left"/>
      </w:pPr>
      <w:r>
        <w:rPr>
          <w:rFonts w:ascii="Times New Roman"/>
          <w:b/>
          <w:i w:val="false"/>
          <w:color w:val="000000"/>
        </w:rPr>
        <w:t xml:space="preserve"> 3-параграф. Әдістемелік (оқу-әдістемелік, ғылыми-әдістемелік) кабинеттің (орталық) бөлім басшысы</w:t>
      </w:r>
    </w:p>
    <w:bookmarkEnd w:id="300"/>
    <w:bookmarkStart w:name="z303" w:id="301"/>
    <w:p>
      <w:pPr>
        <w:spacing w:after="0"/>
        <w:ind w:left="0"/>
        <w:jc w:val="both"/>
      </w:pPr>
      <w:r>
        <w:rPr>
          <w:rFonts w:ascii="Times New Roman"/>
          <w:b w:val="false"/>
          <w:i w:val="false"/>
          <w:color w:val="000000"/>
          <w:sz w:val="28"/>
        </w:rPr>
        <w:t xml:space="preserve">
      222. Лауазымдық міндеттері: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әдіскерлердің жұмысын үйлестіреді. </w:t>
      </w:r>
    </w:p>
    <w:bookmarkEnd w:id="301"/>
    <w:p>
      <w:pPr>
        <w:spacing w:after="0"/>
        <w:ind w:left="0"/>
        <w:jc w:val="both"/>
      </w:pPr>
      <w:r>
        <w:rPr>
          <w:rFonts w:ascii="Times New Roman"/>
          <w:b w:val="false"/>
          <w:i w:val="false"/>
          <w:color w:val="000000"/>
          <w:sz w:val="28"/>
        </w:rPr>
        <w:t xml:space="preserve">
      Әдіскерлерді, педагогтарды оқытуды қамтамасыз етеді, инновациялық әдістемелік материалдарды, технологияларды, әдістемелерді игеруге және әзірлеуге көмек көрсетеді.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Еңбекті қорғау және өрт қауіпсіздігі жөніндегі ережелерді орындайды. </w:t>
      </w:r>
    </w:p>
    <w:bookmarkStart w:name="z304" w:id="302"/>
    <w:p>
      <w:pPr>
        <w:spacing w:after="0"/>
        <w:ind w:left="0"/>
        <w:jc w:val="both"/>
      </w:pPr>
      <w:r>
        <w:rPr>
          <w:rFonts w:ascii="Times New Roman"/>
          <w:b w:val="false"/>
          <w:i w:val="false"/>
          <w:color w:val="000000"/>
          <w:sz w:val="28"/>
        </w:rPr>
        <w:t xml:space="preserve">
      223.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2"/>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қызмет негіздерін; санитарлық ережелер мен нормаларды.</w:t>
      </w:r>
    </w:p>
    <w:bookmarkStart w:name="z305" w:id="303"/>
    <w:p>
      <w:pPr>
        <w:spacing w:after="0"/>
        <w:ind w:left="0"/>
        <w:jc w:val="both"/>
      </w:pPr>
      <w:r>
        <w:rPr>
          <w:rFonts w:ascii="Times New Roman"/>
          <w:b w:val="false"/>
          <w:i w:val="false"/>
          <w:color w:val="000000"/>
          <w:sz w:val="28"/>
        </w:rPr>
        <w:t xml:space="preserve">
      224. Біліктілікке қойылатын талаптар: </w:t>
      </w:r>
    </w:p>
    <w:bookmarkEnd w:id="303"/>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06" w:id="304"/>
    <w:p>
      <w:pPr>
        <w:spacing w:after="0"/>
        <w:ind w:left="0"/>
        <w:jc w:val="left"/>
      </w:pPr>
      <w:r>
        <w:rPr>
          <w:rFonts w:ascii="Times New Roman"/>
          <w:b/>
          <w:i w:val="false"/>
          <w:color w:val="000000"/>
        </w:rPr>
        <w:t xml:space="preserve"> 4-параграф. Әдістемелік (оқу-әдістемелік, ғылыми-әдістемелік) кабинет (орталық) секторының меңгерушісі)</w:t>
      </w:r>
    </w:p>
    <w:bookmarkEnd w:id="304"/>
    <w:bookmarkStart w:name="z307" w:id="305"/>
    <w:p>
      <w:pPr>
        <w:spacing w:after="0"/>
        <w:ind w:left="0"/>
        <w:jc w:val="both"/>
      </w:pPr>
      <w:r>
        <w:rPr>
          <w:rFonts w:ascii="Times New Roman"/>
          <w:b w:val="false"/>
          <w:i w:val="false"/>
          <w:color w:val="000000"/>
          <w:sz w:val="28"/>
        </w:rPr>
        <w:t xml:space="preserve">
      225. Лауазымдық міндеттері: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 </w:t>
      </w:r>
    </w:p>
    <w:bookmarkEnd w:id="305"/>
    <w:p>
      <w:pPr>
        <w:spacing w:after="0"/>
        <w:ind w:left="0"/>
        <w:jc w:val="both"/>
      </w:pPr>
      <w:r>
        <w:rPr>
          <w:rFonts w:ascii="Times New Roman"/>
          <w:b w:val="false"/>
          <w:i w:val="false"/>
          <w:color w:val="000000"/>
          <w:sz w:val="28"/>
        </w:rPr>
        <w:t xml:space="preserve">
      Әдіскерлерге, педагогтарға инновациялық әдістемелік материалдарды, технологияларды, әдістемелерді меңгеруге және әзірлеуге көмек көрсетуді қамтамасыз 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w:t>
      </w:r>
    </w:p>
    <w:p>
      <w:pPr>
        <w:spacing w:after="0"/>
        <w:ind w:left="0"/>
        <w:jc w:val="both"/>
      </w:pPr>
      <w:r>
        <w:rPr>
          <w:rFonts w:ascii="Times New Roman"/>
          <w:b w:val="false"/>
          <w:i w:val="false"/>
          <w:color w:val="000000"/>
          <w:sz w:val="28"/>
        </w:rPr>
        <w:t xml:space="preserve">
      Еңбекті қорғау және өрт қауіпсіздігі ережелерін сақтайды. </w:t>
      </w:r>
    </w:p>
    <w:bookmarkStart w:name="z308" w:id="306"/>
    <w:p>
      <w:pPr>
        <w:spacing w:after="0"/>
        <w:ind w:left="0"/>
        <w:jc w:val="both"/>
      </w:pPr>
      <w:r>
        <w:rPr>
          <w:rFonts w:ascii="Times New Roman"/>
          <w:b w:val="false"/>
          <w:i w:val="false"/>
          <w:color w:val="000000"/>
          <w:sz w:val="28"/>
        </w:rPr>
        <w:t xml:space="preserve">
      226.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6"/>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педагогиканы, психологияны, педагогикалық ғылым мен практиканың жетістіктерін, қаржы-шаруашылық</w:t>
      </w:r>
    </w:p>
    <w:bookmarkStart w:name="z309" w:id="307"/>
    <w:p>
      <w:pPr>
        <w:spacing w:after="0"/>
        <w:ind w:left="0"/>
        <w:jc w:val="both"/>
      </w:pPr>
      <w:r>
        <w:rPr>
          <w:rFonts w:ascii="Times New Roman"/>
          <w:b w:val="false"/>
          <w:i w:val="false"/>
          <w:color w:val="000000"/>
          <w:sz w:val="28"/>
        </w:rPr>
        <w:t xml:space="preserve">
      227. Біліктілікке қойылатын талаптар: </w:t>
      </w:r>
    </w:p>
    <w:bookmarkEnd w:id="307"/>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0" w:id="308"/>
    <w:p>
      <w:pPr>
        <w:spacing w:after="0"/>
        <w:ind w:left="0"/>
        <w:jc w:val="left"/>
      </w:pPr>
      <w:r>
        <w:rPr>
          <w:rFonts w:ascii="Times New Roman"/>
          <w:b/>
          <w:i w:val="false"/>
          <w:color w:val="000000"/>
        </w:rPr>
        <w:t xml:space="preserve"> 5-параграф. Әдістемелік (оқу-әдістемелік, ғылыми-әдістемелік) кабинеттің (орталықтың) әдіскері</w:t>
      </w:r>
    </w:p>
    <w:bookmarkEnd w:id="308"/>
    <w:bookmarkStart w:name="z311" w:id="309"/>
    <w:p>
      <w:pPr>
        <w:spacing w:after="0"/>
        <w:ind w:left="0"/>
        <w:jc w:val="both"/>
      </w:pPr>
      <w:r>
        <w:rPr>
          <w:rFonts w:ascii="Times New Roman"/>
          <w:b w:val="false"/>
          <w:i w:val="false"/>
          <w:color w:val="000000"/>
          <w:sz w:val="28"/>
        </w:rPr>
        <w:t xml:space="preserve">
      228. Лауазымдық міндеттері: Аудан (қала) педагогтерімен әдістемелік жұмысты ұйымдастырады, курсаралық кезеңдегі әдістемелік жұмыстың тиімділігін зерделейді. </w:t>
      </w:r>
    </w:p>
    <w:bookmarkEnd w:id="309"/>
    <w:p>
      <w:pPr>
        <w:spacing w:after="0"/>
        <w:ind w:left="0"/>
        <w:jc w:val="both"/>
      </w:pPr>
      <w:r>
        <w:rPr>
          <w:rFonts w:ascii="Times New Roman"/>
          <w:b w:val="false"/>
          <w:i w:val="false"/>
          <w:color w:val="000000"/>
          <w:sz w:val="28"/>
        </w:rPr>
        <w:t xml:space="preserve">
      Білім беру ұйымдарын жетекшілік ететін мәселелері бойынша әдістемелік қамтамасыз етуді жүзеге асырады. </w:t>
      </w:r>
    </w:p>
    <w:p>
      <w:pPr>
        <w:spacing w:after="0"/>
        <w:ind w:left="0"/>
        <w:jc w:val="both"/>
      </w:pPr>
      <w:r>
        <w:rPr>
          <w:rFonts w:ascii="Times New Roman"/>
          <w:b w:val="false"/>
          <w:i w:val="false"/>
          <w:color w:val="000000"/>
          <w:sz w:val="28"/>
        </w:rPr>
        <w:t xml:space="preserve">
      Мамандықтар бойынша педагогтердің біліктілігін арттыруды болжайды және жоспарлайды. </w:t>
      </w:r>
    </w:p>
    <w:p>
      <w:pPr>
        <w:spacing w:after="0"/>
        <w:ind w:left="0"/>
        <w:jc w:val="both"/>
      </w:pPr>
      <w:r>
        <w:rPr>
          <w:rFonts w:ascii="Times New Roman"/>
          <w:b w:val="false"/>
          <w:i w:val="false"/>
          <w:color w:val="000000"/>
          <w:sz w:val="28"/>
        </w:rPr>
        <w:t xml:space="preserve">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Педагогтер мен білім беру ұйымдарының инновациялық және тәжірибелік-эксперименттік қызметінің нәтижелерін талдайды және қорытады.</w:t>
      </w:r>
    </w:p>
    <w:p>
      <w:pPr>
        <w:spacing w:after="0"/>
        <w:ind w:left="0"/>
        <w:jc w:val="both"/>
      </w:pPr>
      <w:r>
        <w:rPr>
          <w:rFonts w:ascii="Times New Roman"/>
          <w:b w:val="false"/>
          <w:i w:val="false"/>
          <w:color w:val="000000"/>
          <w:sz w:val="28"/>
        </w:rPr>
        <w:t>
      Білім беру ұйымдарының басшылары мен педагогтарына оқу-әдістемелік және тәрбие жұмысын ұйымдастыруда консультациялық және практикалық көмек көрсетеді.</w:t>
      </w:r>
    </w:p>
    <w:p>
      <w:pPr>
        <w:spacing w:after="0"/>
        <w:ind w:left="0"/>
        <w:jc w:val="both"/>
      </w:pPr>
      <w:r>
        <w:rPr>
          <w:rFonts w:ascii="Times New Roman"/>
          <w:b w:val="false"/>
          <w:i w:val="false"/>
          <w:color w:val="000000"/>
          <w:sz w:val="28"/>
        </w:rPr>
        <w:t xml:space="preserve">
      Педагогтерге көмек ретінде библиографиялық анықтамалар, әзірлемелер, тестік және басқа да материалдар жасайды, оларды әдістемелік кабинеттерге, аудан (қала) педагогтарының назарына жеткізеді. </w:t>
      </w:r>
    </w:p>
    <w:p>
      <w:pPr>
        <w:spacing w:after="0"/>
        <w:ind w:left="0"/>
        <w:jc w:val="both"/>
      </w:pPr>
      <w:r>
        <w:rPr>
          <w:rFonts w:ascii="Times New Roman"/>
          <w:b w:val="false"/>
          <w:i w:val="false"/>
          <w:color w:val="000000"/>
          <w:sz w:val="28"/>
        </w:rPr>
        <w:t xml:space="preserve">
      Оқыту мен тәрбиелеудің инновациялық тәжірибесі туралы ақпаратты жинақтайды және таратады. </w:t>
      </w:r>
    </w:p>
    <w:p>
      <w:pPr>
        <w:spacing w:after="0"/>
        <w:ind w:left="0"/>
        <w:jc w:val="both"/>
      </w:pPr>
      <w:r>
        <w:rPr>
          <w:rFonts w:ascii="Times New Roman"/>
          <w:b w:val="false"/>
          <w:i w:val="false"/>
          <w:color w:val="000000"/>
          <w:sz w:val="28"/>
        </w:rPr>
        <w:t xml:space="preserve">
      Мониторинг жүргізеді және педагогтердің, білім беру ұйымдары басшыларының неғұрлым нәтижелі тәжірибесін таратады. </w:t>
      </w:r>
    </w:p>
    <w:p>
      <w:pPr>
        <w:spacing w:after="0"/>
        <w:ind w:left="0"/>
        <w:jc w:val="both"/>
      </w:pPr>
      <w:r>
        <w:rPr>
          <w:rFonts w:ascii="Times New Roman"/>
          <w:b w:val="false"/>
          <w:i w:val="false"/>
          <w:color w:val="000000"/>
          <w:sz w:val="28"/>
        </w:rPr>
        <w:t xml:space="preserve">
      Педагогикалық қызметкерлердің әдістемелік бірлестіктерінің жұмысын ұйымдастырады және үйлестіреді. </w:t>
      </w:r>
    </w:p>
    <w:p>
      <w:pPr>
        <w:spacing w:after="0"/>
        <w:ind w:left="0"/>
        <w:jc w:val="both"/>
      </w:pPr>
      <w:r>
        <w:rPr>
          <w:rFonts w:ascii="Times New Roman"/>
          <w:b w:val="false"/>
          <w:i w:val="false"/>
          <w:color w:val="000000"/>
          <w:sz w:val="28"/>
        </w:rPr>
        <w:t>
      ілім алушылардың конкурстарын, көрмелерін, олимпиадаларын, слеттерін, жарыстарын өткізу бойынша қажетті құжаттаманы ұйымдастырады және әзірлейді.</w:t>
      </w:r>
    </w:p>
    <w:p>
      <w:pPr>
        <w:spacing w:after="0"/>
        <w:ind w:left="0"/>
        <w:jc w:val="both"/>
      </w:pPr>
      <w:r>
        <w:rPr>
          <w:rFonts w:ascii="Times New Roman"/>
          <w:b w:val="false"/>
          <w:i w:val="false"/>
          <w:color w:val="000000"/>
          <w:sz w:val="28"/>
        </w:rPr>
        <w:t>
      Қажетті есептіліктерді дайындап, ұсынуды қамтамасыз етеді.</w:t>
      </w:r>
    </w:p>
    <w:bookmarkStart w:name="z312" w:id="310"/>
    <w:p>
      <w:pPr>
        <w:spacing w:after="0"/>
        <w:ind w:left="0"/>
        <w:jc w:val="both"/>
      </w:pPr>
      <w:r>
        <w:rPr>
          <w:rFonts w:ascii="Times New Roman"/>
          <w:b w:val="false"/>
          <w:i w:val="false"/>
          <w:color w:val="000000"/>
          <w:sz w:val="28"/>
        </w:rPr>
        <w:t xml:space="preserve">
      229. Білуге міндетті: </w:t>
      </w:r>
    </w:p>
    <w:bookmarkEnd w:id="3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білім берудің мемлекеттік стандарттарын, </w:t>
      </w:r>
    </w:p>
    <w:p>
      <w:pPr>
        <w:spacing w:after="0"/>
        <w:ind w:left="0"/>
        <w:jc w:val="both"/>
      </w:pPr>
      <w:r>
        <w:rPr>
          <w:rFonts w:ascii="Times New Roman"/>
          <w:b w:val="false"/>
          <w:i w:val="false"/>
          <w:color w:val="000000"/>
          <w:sz w:val="28"/>
        </w:rPr>
        <w:t xml:space="preserve">
      педагогика және жас ерекшелік психологиясы негіздерін, </w:t>
      </w:r>
    </w:p>
    <w:p>
      <w:pPr>
        <w:spacing w:after="0"/>
        <w:ind w:left="0"/>
        <w:jc w:val="both"/>
      </w:pPr>
      <w:r>
        <w:rPr>
          <w:rFonts w:ascii="Times New Roman"/>
          <w:b w:val="false"/>
          <w:i w:val="false"/>
          <w:color w:val="000000"/>
          <w:sz w:val="28"/>
        </w:rPr>
        <w:t>
      дидактика принциптерін, жалпы және жеке оқыту әдістерін,</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принципін, еңбекті қорғау, </w:t>
      </w:r>
    </w:p>
    <w:p>
      <w:pPr>
        <w:spacing w:after="0"/>
        <w:ind w:left="0"/>
        <w:jc w:val="both"/>
      </w:pPr>
      <w:r>
        <w:rPr>
          <w:rFonts w:ascii="Times New Roman"/>
          <w:b w:val="false"/>
          <w:i w:val="false"/>
          <w:color w:val="000000"/>
          <w:sz w:val="28"/>
        </w:rPr>
        <w:t>
      қауіпсіздік техникасы мен өрт қауіпсіздігі ережелері мен нормалары; санитарлық ережелер мен нормалар.</w:t>
      </w:r>
    </w:p>
    <w:bookmarkStart w:name="z313" w:id="311"/>
    <w:p>
      <w:pPr>
        <w:spacing w:after="0"/>
        <w:ind w:left="0"/>
        <w:jc w:val="both"/>
      </w:pPr>
      <w:r>
        <w:rPr>
          <w:rFonts w:ascii="Times New Roman"/>
          <w:b w:val="false"/>
          <w:i w:val="false"/>
          <w:color w:val="000000"/>
          <w:sz w:val="28"/>
        </w:rPr>
        <w:t xml:space="preserve">
      230. Біліктілікке қойылатын талаптар: </w:t>
      </w:r>
    </w:p>
    <w:bookmarkEnd w:id="311"/>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4" w:id="312"/>
    <w:p>
      <w:pPr>
        <w:spacing w:after="0"/>
        <w:ind w:left="0"/>
        <w:jc w:val="left"/>
      </w:pPr>
      <w:r>
        <w:rPr>
          <w:rFonts w:ascii="Times New Roman"/>
          <w:b/>
          <w:i w:val="false"/>
          <w:color w:val="000000"/>
        </w:rPr>
        <w:t xml:space="preserve"> 2-бөлім. Техникалық және кәсіптік, орта білімнен кейінгі білім беру жүйесінің педагогтер лауазымдарының үлгілік біліктілік сипаттамалары</w:t>
      </w:r>
    </w:p>
    <w:bookmarkEnd w:id="312"/>
    <w:bookmarkStart w:name="z315" w:id="313"/>
    <w:p>
      <w:pPr>
        <w:spacing w:after="0"/>
        <w:ind w:left="0"/>
        <w:jc w:val="left"/>
      </w:pPr>
      <w:r>
        <w:rPr>
          <w:rFonts w:ascii="Times New Roman"/>
          <w:b/>
          <w:i w:val="false"/>
          <w:color w:val="000000"/>
        </w:rPr>
        <w:t xml:space="preserve"> 1-параграф. Техникалық және кәсіптік, орта білімнен кейінгі білім беру ұйымының басшысы</w:t>
      </w:r>
    </w:p>
    <w:bookmarkEnd w:id="313"/>
    <w:bookmarkStart w:name="z316" w:id="314"/>
    <w:p>
      <w:pPr>
        <w:spacing w:after="0"/>
        <w:ind w:left="0"/>
        <w:jc w:val="both"/>
      </w:pPr>
      <w:r>
        <w:rPr>
          <w:rFonts w:ascii="Times New Roman"/>
          <w:b w:val="false"/>
          <w:i w:val="false"/>
          <w:color w:val="000000"/>
          <w:sz w:val="28"/>
        </w:rPr>
        <w:t>
      231. Лауазымдық міндеттері: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w:t>
      </w:r>
    </w:p>
    <w:bookmarkEnd w:id="314"/>
    <w:p>
      <w:pPr>
        <w:spacing w:after="0"/>
        <w:ind w:left="0"/>
        <w:jc w:val="both"/>
      </w:pPr>
      <w:r>
        <w:rPr>
          <w:rFonts w:ascii="Times New Roman"/>
          <w:b w:val="false"/>
          <w:i w:val="false"/>
          <w:color w:val="000000"/>
          <w:sz w:val="28"/>
        </w:rPr>
        <w:t>
      Оқу жұмыс жоспарлары мен бағдарламаларын, оқу процесінің кестесін, ішкі тәртіп ережесін бекітеді.</w:t>
      </w:r>
    </w:p>
    <w:p>
      <w:pPr>
        <w:spacing w:after="0"/>
        <w:ind w:left="0"/>
        <w:jc w:val="both"/>
      </w:pPr>
      <w:r>
        <w:rPr>
          <w:rFonts w:ascii="Times New Roman"/>
          <w:b w:val="false"/>
          <w:i w:val="false"/>
          <w:color w:val="000000"/>
          <w:sz w:val="28"/>
        </w:rPr>
        <w:t xml:space="preserve">
      Білім беру ұйымының басқару құрылымын, штаттық кестесін,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Білім алушылардың контингентін қалыптастырады, олардың әлеуметтік қорғалуын қамтамасыз етеді. </w:t>
      </w:r>
    </w:p>
    <w:p>
      <w:pPr>
        <w:spacing w:after="0"/>
        <w:ind w:left="0"/>
        <w:jc w:val="both"/>
      </w:pPr>
      <w:r>
        <w:rPr>
          <w:rFonts w:ascii="Times New Roman"/>
          <w:b w:val="false"/>
          <w:i w:val="false"/>
          <w:color w:val="000000"/>
          <w:sz w:val="28"/>
        </w:rPr>
        <w:t xml:space="preserve">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 </w:t>
      </w:r>
    </w:p>
    <w:p>
      <w:pPr>
        <w:spacing w:after="0"/>
        <w:ind w:left="0"/>
        <w:jc w:val="both"/>
      </w:pPr>
      <w:r>
        <w:rPr>
          <w:rFonts w:ascii="Times New Roman"/>
          <w:b w:val="false"/>
          <w:i w:val="false"/>
          <w:color w:val="000000"/>
          <w:sz w:val="28"/>
        </w:rPr>
        <w:t>
      Жұмыс берушілермен және әлеуметтік әріптестермен жүргізілетін жұмысты үйлестіреді.</w:t>
      </w:r>
    </w:p>
    <w:p>
      <w:pPr>
        <w:spacing w:after="0"/>
        <w:ind w:left="0"/>
        <w:jc w:val="both"/>
      </w:pPr>
      <w:r>
        <w:rPr>
          <w:rFonts w:ascii="Times New Roman"/>
          <w:b w:val="false"/>
          <w:i w:val="false"/>
          <w:color w:val="000000"/>
          <w:sz w:val="28"/>
        </w:rPr>
        <w:t xml:space="preserve">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w:t>
      </w:r>
    </w:p>
    <w:p>
      <w:pPr>
        <w:spacing w:after="0"/>
        <w:ind w:left="0"/>
        <w:jc w:val="both"/>
      </w:pPr>
      <w:r>
        <w:rPr>
          <w:rFonts w:ascii="Times New Roman"/>
          <w:b w:val="false"/>
          <w:i w:val="false"/>
          <w:color w:val="000000"/>
          <w:sz w:val="28"/>
        </w:rPr>
        <w:t xml:space="preserve">
      Материалдық-техникалық базаны қайта жарақтауды және қайта құруды ұйымдастырады. </w:t>
      </w:r>
    </w:p>
    <w:p>
      <w:pPr>
        <w:spacing w:after="0"/>
        <w:ind w:left="0"/>
        <w:jc w:val="both"/>
      </w:pPr>
      <w:r>
        <w:rPr>
          <w:rFonts w:ascii="Times New Roman"/>
          <w:b w:val="false"/>
          <w:i w:val="false"/>
          <w:color w:val="000000"/>
          <w:sz w:val="28"/>
        </w:rPr>
        <w:t xml:space="preserve">
      Педагогикалық кеңестің жұмысын басқарады. </w:t>
      </w:r>
    </w:p>
    <w:p>
      <w:pPr>
        <w:spacing w:after="0"/>
        <w:ind w:left="0"/>
        <w:jc w:val="both"/>
      </w:pPr>
      <w:r>
        <w:rPr>
          <w:rFonts w:ascii="Times New Roman"/>
          <w:b w:val="false"/>
          <w:i w:val="false"/>
          <w:color w:val="000000"/>
          <w:sz w:val="28"/>
        </w:rPr>
        <w:t xml:space="preserve">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pPr>
        <w:spacing w:after="0"/>
        <w:ind w:left="0"/>
        <w:jc w:val="both"/>
      </w:pPr>
      <w:r>
        <w:rPr>
          <w:rFonts w:ascii="Times New Roman"/>
          <w:b w:val="false"/>
          <w:i w:val="false"/>
          <w:color w:val="000000"/>
          <w:sz w:val="28"/>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w:t>
      </w:r>
    </w:p>
    <w:p>
      <w:pPr>
        <w:spacing w:after="0"/>
        <w:ind w:left="0"/>
        <w:jc w:val="both"/>
      </w:pPr>
      <w:r>
        <w:rPr>
          <w:rFonts w:ascii="Times New Roman"/>
          <w:b w:val="false"/>
          <w:i w:val="false"/>
          <w:color w:val="000000"/>
          <w:sz w:val="28"/>
        </w:rPr>
        <w:t xml:space="preserve">
      Үздіксіз кәсіптік оқыту жөнінде білім беру ұйымдарымен бірлескен жұмыс бойынша жалпы басшылықты жүзеге асырады. </w:t>
      </w:r>
    </w:p>
    <w:p>
      <w:pPr>
        <w:spacing w:after="0"/>
        <w:ind w:left="0"/>
        <w:jc w:val="both"/>
      </w:pPr>
      <w:r>
        <w:rPr>
          <w:rFonts w:ascii="Times New Roman"/>
          <w:b w:val="false"/>
          <w:i w:val="false"/>
          <w:color w:val="000000"/>
          <w:sz w:val="28"/>
        </w:rPr>
        <w:t xml:space="preserve">
      Жұртшылықпен байланысты қамтамасыз етеді, ата-аналармен (олардың орнын басушы адамдармен) жүргізілетін жұмысты үйлестіреді. </w:t>
      </w:r>
    </w:p>
    <w:p>
      <w:pPr>
        <w:spacing w:after="0"/>
        <w:ind w:left="0"/>
        <w:jc w:val="both"/>
      </w:pPr>
      <w:r>
        <w:rPr>
          <w:rFonts w:ascii="Times New Roman"/>
          <w:b w:val="false"/>
          <w:i w:val="false"/>
          <w:color w:val="000000"/>
          <w:sz w:val="28"/>
        </w:rPr>
        <w:t xml:space="preserve">
      Жоғары тұрған, қоғамдық және өзге де ұйымдарда білім беру ұйымының мүддесін білдіреді. </w:t>
      </w:r>
    </w:p>
    <w:p>
      <w:pPr>
        <w:spacing w:after="0"/>
        <w:ind w:left="0"/>
        <w:jc w:val="both"/>
      </w:pPr>
      <w:r>
        <w:rPr>
          <w:rFonts w:ascii="Times New Roman"/>
          <w:b w:val="false"/>
          <w:i w:val="false"/>
          <w:color w:val="000000"/>
          <w:sz w:val="28"/>
        </w:rPr>
        <w:t>
      Әлеуметтік серіктестік және халықаралық ынтымақтастықты кеңейту жөніндегі шараларды жүзеге асырады.</w:t>
      </w:r>
    </w:p>
    <w:p>
      <w:pPr>
        <w:spacing w:after="0"/>
        <w:ind w:left="0"/>
        <w:jc w:val="both"/>
      </w:pPr>
      <w:r>
        <w:rPr>
          <w:rFonts w:ascii="Times New Roman"/>
          <w:b w:val="false"/>
          <w:i w:val="false"/>
          <w:color w:val="000000"/>
          <w:sz w:val="28"/>
        </w:rPr>
        <w:t xml:space="preserve">
      Уәкілетті органға (құрылтайшыға) оқу, ғылыми және қаржылық қызмет нәтижелері туралы жыл сайынғы есепті ұсынады. </w:t>
      </w:r>
    </w:p>
    <w:p>
      <w:pPr>
        <w:spacing w:after="0"/>
        <w:ind w:left="0"/>
        <w:jc w:val="both"/>
      </w:pPr>
      <w:r>
        <w:rPr>
          <w:rFonts w:ascii="Times New Roman"/>
          <w:b w:val="false"/>
          <w:i w:val="false"/>
          <w:color w:val="000000"/>
          <w:sz w:val="28"/>
        </w:rPr>
        <w:t xml:space="preserve">
      Еңбекті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17" w:id="315"/>
    <w:p>
      <w:pPr>
        <w:spacing w:after="0"/>
        <w:ind w:left="0"/>
        <w:jc w:val="both"/>
      </w:pPr>
      <w:r>
        <w:rPr>
          <w:rFonts w:ascii="Times New Roman"/>
          <w:b w:val="false"/>
          <w:i w:val="false"/>
          <w:color w:val="000000"/>
          <w:sz w:val="28"/>
        </w:rPr>
        <w:t>
      232. Білуге міндетті:</w:t>
      </w:r>
    </w:p>
    <w:bookmarkEnd w:id="31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18" w:id="316"/>
    <w:p>
      <w:pPr>
        <w:spacing w:after="0"/>
        <w:ind w:left="0"/>
        <w:jc w:val="both"/>
      </w:pPr>
      <w:r>
        <w:rPr>
          <w:rFonts w:ascii="Times New Roman"/>
          <w:b w:val="false"/>
          <w:i w:val="false"/>
          <w:color w:val="000000"/>
          <w:sz w:val="28"/>
        </w:rPr>
        <w:t xml:space="preserve">
      233. Біліктілікке қойылатын талаптар: </w:t>
      </w:r>
    </w:p>
    <w:bookmarkEnd w:id="31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немесе педагогикалық қайта даярлаудан өткені туралы құжат ;</w:t>
      </w:r>
    </w:p>
    <w:p>
      <w:pPr>
        <w:spacing w:after="0"/>
        <w:ind w:left="0"/>
        <w:jc w:val="both"/>
      </w:pPr>
      <w:r>
        <w:rPr>
          <w:rFonts w:ascii="Times New Roman"/>
          <w:b w:val="false"/>
          <w:i w:val="false"/>
          <w:color w:val="000000"/>
          <w:sz w:val="28"/>
        </w:rPr>
        <w:t>
      білім беру саласындағы жұмыс өтілі соңғы 5 жылдан кем емес, оның ішінде техникалық және кәсіптік, орта білімнен кейінгі білім беру ұйымы басшысының орынбасары лауазымындағы еңбек өтілі кемінде 1 жыл немесе тиісті бейіні бойынша кәсіпорындағы еңбек өтілі кемінде 3жыл; оның ішінде басшы лауазымында кемінде 3 жыл;</w:t>
      </w:r>
    </w:p>
    <w:p>
      <w:pPr>
        <w:spacing w:after="0"/>
        <w:ind w:left="0"/>
        <w:jc w:val="both"/>
      </w:pPr>
      <w:r>
        <w:rPr>
          <w:rFonts w:ascii="Times New Roman"/>
          <w:b w:val="false"/>
          <w:i w:val="false"/>
          <w:color w:val="000000"/>
          <w:sz w:val="28"/>
        </w:rPr>
        <w:t>
      оқытушылық қызметті жүзеге асыру кезінде-қосымша педагогтың бірінші немесе жоғары біліктілік санатының немесе педагог - сарапшының, педагог - зерттеушінің, педагог - шебердің біліктілік санатының болуы.</w:t>
      </w:r>
    </w:p>
    <w:bookmarkStart w:name="z319" w:id="317"/>
    <w:p>
      <w:pPr>
        <w:spacing w:after="0"/>
        <w:ind w:left="0"/>
        <w:jc w:val="left"/>
      </w:pPr>
      <w:r>
        <w:rPr>
          <w:rFonts w:ascii="Times New Roman"/>
          <w:b/>
          <w:i w:val="false"/>
          <w:color w:val="000000"/>
        </w:rPr>
        <w:t xml:space="preserve"> 2-параграф. Басшының ғылыми және оқу-әдістемелік жұмысы жөніндегі орынбасары</w:t>
      </w:r>
    </w:p>
    <w:bookmarkEnd w:id="317"/>
    <w:bookmarkStart w:name="z320" w:id="318"/>
    <w:p>
      <w:pPr>
        <w:spacing w:after="0"/>
        <w:ind w:left="0"/>
        <w:jc w:val="both"/>
      </w:pPr>
      <w:r>
        <w:rPr>
          <w:rFonts w:ascii="Times New Roman"/>
          <w:b w:val="false"/>
          <w:i w:val="false"/>
          <w:color w:val="000000"/>
          <w:sz w:val="28"/>
        </w:rPr>
        <w:t>
      234. Лауазымдық міндеттері: Қазақстан Республикасының заңнамасына сәйкес білім беру ұйымының ғылыми және оқу-әдістемелік жұмысын басқарады.</w:t>
      </w:r>
    </w:p>
    <w:bookmarkEnd w:id="318"/>
    <w:p>
      <w:pPr>
        <w:spacing w:after="0"/>
        <w:ind w:left="0"/>
        <w:jc w:val="both"/>
      </w:pPr>
      <w:r>
        <w:rPr>
          <w:rFonts w:ascii="Times New Roman"/>
          <w:b w:val="false"/>
          <w:i w:val="false"/>
          <w:color w:val="000000"/>
          <w:sz w:val="28"/>
        </w:rPr>
        <w:t xml:space="preserve">
      Білім беру ұйымының ғылыми және оқу-әдістемелік жұмысын ұйымдастырады және жоспарлайды. </w:t>
      </w:r>
    </w:p>
    <w:p>
      <w:pPr>
        <w:spacing w:after="0"/>
        <w:ind w:left="0"/>
        <w:jc w:val="both"/>
      </w:pPr>
      <w:r>
        <w:rPr>
          <w:rFonts w:ascii="Times New Roman"/>
          <w:b w:val="false"/>
          <w:i w:val="false"/>
          <w:color w:val="000000"/>
          <w:sz w:val="28"/>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pPr>
        <w:spacing w:after="0"/>
        <w:ind w:left="0"/>
        <w:jc w:val="both"/>
      </w:pPr>
      <w:r>
        <w:rPr>
          <w:rFonts w:ascii="Times New Roman"/>
          <w:b w:val="false"/>
          <w:i w:val="false"/>
          <w:color w:val="000000"/>
          <w:sz w:val="28"/>
        </w:rPr>
        <w:t>
      Оқу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pPr>
        <w:spacing w:after="0"/>
        <w:ind w:left="0"/>
        <w:jc w:val="both"/>
      </w:pPr>
      <w:r>
        <w:rPr>
          <w:rFonts w:ascii="Times New Roman"/>
          <w:b w:val="false"/>
          <w:i w:val="false"/>
          <w:color w:val="000000"/>
          <w:sz w:val="28"/>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pPr>
        <w:spacing w:after="0"/>
        <w:ind w:left="0"/>
        <w:jc w:val="both"/>
      </w:pPr>
      <w:r>
        <w:rPr>
          <w:rFonts w:ascii="Times New Roman"/>
          <w:b w:val="false"/>
          <w:i w:val="false"/>
          <w:color w:val="000000"/>
          <w:sz w:val="28"/>
        </w:rPr>
        <w:t xml:space="preserve">
      Оқу-әдістемелік базаның есебін, сақталуын және толықтырылуын қамтамасыз етеді. </w:t>
      </w:r>
    </w:p>
    <w:p>
      <w:pPr>
        <w:spacing w:after="0"/>
        <w:ind w:left="0"/>
        <w:jc w:val="both"/>
      </w:pPr>
      <w:r>
        <w:rPr>
          <w:rFonts w:ascii="Times New Roman"/>
          <w:b w:val="false"/>
          <w:i w:val="false"/>
          <w:color w:val="000000"/>
          <w:sz w:val="28"/>
        </w:rPr>
        <w:t>
      Педагогикалық кадрларды іріктеу мен орналастыруға қатысады.</w:t>
      </w:r>
    </w:p>
    <w:p>
      <w:pPr>
        <w:spacing w:after="0"/>
        <w:ind w:left="0"/>
        <w:jc w:val="both"/>
      </w:pPr>
      <w:r>
        <w:rPr>
          <w:rFonts w:ascii="Times New Roman"/>
          <w:b w:val="false"/>
          <w:i w:val="false"/>
          <w:color w:val="000000"/>
          <w:sz w:val="28"/>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pPr>
        <w:spacing w:after="0"/>
        <w:ind w:left="0"/>
        <w:jc w:val="both"/>
      </w:pPr>
      <w:r>
        <w:rPr>
          <w:rFonts w:ascii="Times New Roman"/>
          <w:b w:val="false"/>
          <w:i w:val="false"/>
          <w:color w:val="000000"/>
          <w:sz w:val="28"/>
        </w:rPr>
        <w:t xml:space="preserve">
      Оқытудың инновациялық әдістерін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pPr>
        <w:spacing w:after="0"/>
        <w:ind w:left="0"/>
        <w:jc w:val="both"/>
      </w:pPr>
      <w:r>
        <w:rPr>
          <w:rFonts w:ascii="Times New Roman"/>
          <w:b w:val="false"/>
          <w:i w:val="false"/>
          <w:color w:val="000000"/>
          <w:sz w:val="28"/>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Ғылыми және оқу-әдістемелік қызмет нәтижелері туралы есеп береді.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1" w:id="319"/>
    <w:p>
      <w:pPr>
        <w:spacing w:after="0"/>
        <w:ind w:left="0"/>
        <w:jc w:val="both"/>
      </w:pPr>
      <w:r>
        <w:rPr>
          <w:rFonts w:ascii="Times New Roman"/>
          <w:b w:val="false"/>
          <w:i w:val="false"/>
          <w:color w:val="000000"/>
          <w:sz w:val="28"/>
        </w:rPr>
        <w:t>
      235. Білуге міндетті:</w:t>
      </w:r>
    </w:p>
    <w:bookmarkEnd w:id="3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22" w:id="320"/>
    <w:p>
      <w:pPr>
        <w:spacing w:after="0"/>
        <w:ind w:left="0"/>
        <w:jc w:val="both"/>
      </w:pPr>
      <w:r>
        <w:rPr>
          <w:rFonts w:ascii="Times New Roman"/>
          <w:b w:val="false"/>
          <w:i w:val="false"/>
          <w:color w:val="000000"/>
          <w:sz w:val="28"/>
        </w:rPr>
        <w:t xml:space="preserve">
      236. Біліктілікке қойылатын талаптар: </w:t>
      </w:r>
    </w:p>
    <w:bookmarkEnd w:id="32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3" w:id="321"/>
    <w:p>
      <w:pPr>
        <w:spacing w:after="0"/>
        <w:ind w:left="0"/>
        <w:jc w:val="left"/>
      </w:pPr>
      <w:r>
        <w:rPr>
          <w:rFonts w:ascii="Times New Roman"/>
          <w:b/>
          <w:i w:val="false"/>
          <w:color w:val="000000"/>
        </w:rPr>
        <w:t xml:space="preserve"> 3-параграф. Басшының оқу ісі жөніндегі орынбасары</w:t>
      </w:r>
    </w:p>
    <w:bookmarkEnd w:id="321"/>
    <w:bookmarkStart w:name="z324" w:id="322"/>
    <w:p>
      <w:pPr>
        <w:spacing w:after="0"/>
        <w:ind w:left="0"/>
        <w:jc w:val="both"/>
      </w:pPr>
      <w:r>
        <w:rPr>
          <w:rFonts w:ascii="Times New Roman"/>
          <w:b w:val="false"/>
          <w:i w:val="false"/>
          <w:color w:val="000000"/>
          <w:sz w:val="28"/>
        </w:rPr>
        <w:t>
      237. Лауазымдық міндеттері: 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w:t>
      </w:r>
    </w:p>
    <w:bookmarkEnd w:id="322"/>
    <w:p>
      <w:pPr>
        <w:spacing w:after="0"/>
        <w:ind w:left="0"/>
        <w:jc w:val="both"/>
      </w:pPr>
      <w:r>
        <w:rPr>
          <w:rFonts w:ascii="Times New Roman"/>
          <w:b w:val="false"/>
          <w:i w:val="false"/>
          <w:color w:val="000000"/>
          <w:sz w:val="28"/>
        </w:rPr>
        <w:t xml:space="preserve">
      Білім беру ұйымдарында оқу процесін ұйымдастыруды, оқу жұмысын ұйымдастыру жөнінде жоспарларды әзірлеуді жүзеге асырады. </w:t>
      </w:r>
    </w:p>
    <w:p>
      <w:pPr>
        <w:spacing w:after="0"/>
        <w:ind w:left="0"/>
        <w:jc w:val="both"/>
      </w:pPr>
      <w:r>
        <w:rPr>
          <w:rFonts w:ascii="Times New Roman"/>
          <w:b w:val="false"/>
          <w:i w:val="false"/>
          <w:color w:val="000000"/>
          <w:sz w:val="28"/>
        </w:rPr>
        <w:t xml:space="preserve">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p>
    <w:p>
      <w:pPr>
        <w:spacing w:after="0"/>
        <w:ind w:left="0"/>
        <w:jc w:val="both"/>
      </w:pPr>
      <w:r>
        <w:rPr>
          <w:rFonts w:ascii="Times New Roman"/>
          <w:b w:val="false"/>
          <w:i w:val="false"/>
          <w:color w:val="000000"/>
          <w:sz w:val="28"/>
        </w:rPr>
        <w:t xml:space="preserve">
      Оқу процесінің сапасын бақылауды, оқу жоспары мен бағдарламалардың орындалуын жүзеге асырады. </w:t>
      </w:r>
    </w:p>
    <w:p>
      <w:pPr>
        <w:spacing w:after="0"/>
        <w:ind w:left="0"/>
        <w:jc w:val="both"/>
      </w:pPr>
      <w:r>
        <w:rPr>
          <w:rFonts w:ascii="Times New Roman"/>
          <w:b w:val="false"/>
          <w:i w:val="false"/>
          <w:color w:val="000000"/>
          <w:sz w:val="28"/>
        </w:rPr>
        <w:t xml:space="preserve">
      Білім алушылардың ағымдағы бақылауын, аралық және қорытынды аттестаттауын өткізу және дайындау бойынша жұмыстарды ұйымдастыруды жүзеге асырады. </w:t>
      </w:r>
    </w:p>
    <w:p>
      <w:pPr>
        <w:spacing w:after="0"/>
        <w:ind w:left="0"/>
        <w:jc w:val="both"/>
      </w:pPr>
      <w:r>
        <w:rPr>
          <w:rFonts w:ascii="Times New Roman"/>
          <w:b w:val="false"/>
          <w:i w:val="false"/>
          <w:color w:val="000000"/>
          <w:sz w:val="28"/>
        </w:rPr>
        <w:t xml:space="preserve">
      Педагогтік кадрларды іріктеу мен орналастыруға қатысады. </w:t>
      </w:r>
    </w:p>
    <w:p>
      <w:pPr>
        <w:spacing w:after="0"/>
        <w:ind w:left="0"/>
        <w:jc w:val="both"/>
      </w:pPr>
      <w:r>
        <w:rPr>
          <w:rFonts w:ascii="Times New Roman"/>
          <w:b w:val="false"/>
          <w:i w:val="false"/>
          <w:color w:val="000000"/>
          <w:sz w:val="28"/>
        </w:rPr>
        <w:t xml:space="preserve">
      Педагог кадрларды аттестаттаудан өткізу және дайындау жұмыстарына қатысады. </w:t>
      </w:r>
    </w:p>
    <w:p>
      <w:pPr>
        <w:spacing w:after="0"/>
        <w:ind w:left="0"/>
        <w:jc w:val="both"/>
      </w:pPr>
      <w:r>
        <w:rPr>
          <w:rFonts w:ascii="Times New Roman"/>
          <w:b w:val="false"/>
          <w:i w:val="false"/>
          <w:color w:val="000000"/>
          <w:sz w:val="28"/>
        </w:rPr>
        <w:t xml:space="preserve">
      Оқу кабинеттерін және лабораторияларды қазіргі жабдықтармен, көрнекі құралдармен және оқытудың жаңа құралдарымен жарақтау жұмыстарын үйлестіреді. </w:t>
      </w:r>
    </w:p>
    <w:p>
      <w:pPr>
        <w:spacing w:after="0"/>
        <w:ind w:left="0"/>
        <w:jc w:val="both"/>
      </w:pPr>
      <w:r>
        <w:rPr>
          <w:rFonts w:ascii="Times New Roman"/>
          <w:b w:val="false"/>
          <w:i w:val="false"/>
          <w:color w:val="000000"/>
          <w:sz w:val="28"/>
        </w:rPr>
        <w:t xml:space="preserve">
      Практикаға оқытудың инновациялық технологияларын енгізуді зерделейді және таратады.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Оқу жұмысы жөніндегі есептілік құжаттарды уақытылы жасауды, олардың дұрыстығын және тапсырылуын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5" w:id="323"/>
    <w:p>
      <w:pPr>
        <w:spacing w:after="0"/>
        <w:ind w:left="0"/>
        <w:jc w:val="both"/>
      </w:pPr>
      <w:r>
        <w:rPr>
          <w:rFonts w:ascii="Times New Roman"/>
          <w:b w:val="false"/>
          <w:i w:val="false"/>
          <w:color w:val="000000"/>
          <w:sz w:val="28"/>
        </w:rPr>
        <w:t>
      238. Білуге міндетті:</w:t>
      </w:r>
    </w:p>
    <w:bookmarkEnd w:id="32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құқық, еңбек туралы заңнаманы, еңбекті қорғау, техника қауіпсіздігі және өртке қарсы ережелер мен нормаларын.</w:t>
      </w:r>
    </w:p>
    <w:bookmarkStart w:name="z326" w:id="324"/>
    <w:p>
      <w:pPr>
        <w:spacing w:after="0"/>
        <w:ind w:left="0"/>
        <w:jc w:val="both"/>
      </w:pPr>
      <w:r>
        <w:rPr>
          <w:rFonts w:ascii="Times New Roman"/>
          <w:b w:val="false"/>
          <w:i w:val="false"/>
          <w:color w:val="000000"/>
          <w:sz w:val="28"/>
        </w:rPr>
        <w:t xml:space="preserve">
      239. Біліктілікке қойылатын талаптар: </w:t>
      </w:r>
    </w:p>
    <w:bookmarkEnd w:id="32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7" w:id="325"/>
    <w:p>
      <w:pPr>
        <w:spacing w:after="0"/>
        <w:ind w:left="0"/>
        <w:jc w:val="left"/>
      </w:pPr>
      <w:r>
        <w:rPr>
          <w:rFonts w:ascii="Times New Roman"/>
          <w:b/>
          <w:i w:val="false"/>
          <w:color w:val="000000"/>
        </w:rPr>
        <w:t xml:space="preserve"> 4-параграф. Басшының тәрбие жұмысы жөніндегі орынбасары</w:t>
      </w:r>
    </w:p>
    <w:bookmarkEnd w:id="325"/>
    <w:bookmarkStart w:name="z328" w:id="326"/>
    <w:p>
      <w:pPr>
        <w:spacing w:after="0"/>
        <w:ind w:left="0"/>
        <w:jc w:val="both"/>
      </w:pPr>
      <w:r>
        <w:rPr>
          <w:rFonts w:ascii="Times New Roman"/>
          <w:b w:val="false"/>
          <w:i w:val="false"/>
          <w:color w:val="000000"/>
          <w:sz w:val="28"/>
        </w:rPr>
        <w:t>
      240. Лауазымдық міндеттері: Білім беру ұйымдарында тәрбие процесін ұйымдастыруды жүзеге асырады.</w:t>
      </w:r>
    </w:p>
    <w:bookmarkEnd w:id="326"/>
    <w:p>
      <w:pPr>
        <w:spacing w:after="0"/>
        <w:ind w:left="0"/>
        <w:jc w:val="both"/>
      </w:pPr>
      <w:r>
        <w:rPr>
          <w:rFonts w:ascii="Times New Roman"/>
          <w:b w:val="false"/>
          <w:i w:val="false"/>
          <w:color w:val="000000"/>
          <w:sz w:val="28"/>
        </w:rPr>
        <w:t xml:space="preserve">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 </w:t>
      </w:r>
    </w:p>
    <w:p>
      <w:pPr>
        <w:spacing w:after="0"/>
        <w:ind w:left="0"/>
        <w:jc w:val="both"/>
      </w:pPr>
      <w:r>
        <w:rPr>
          <w:rFonts w:ascii="Times New Roman"/>
          <w:b w:val="false"/>
          <w:i w:val="false"/>
          <w:color w:val="000000"/>
          <w:sz w:val="28"/>
        </w:rPr>
        <w:t xml:space="preserve">
      Сынып жетекшілерінің, тәрбиешілердің, кітапханашылардың, дене тәрбиесі сауықтыру және көркемдік эстетикалық бағыттағы қосымша білім беру оқытушыларының қызметтерін үйлестіреді. </w:t>
      </w:r>
    </w:p>
    <w:p>
      <w:pPr>
        <w:spacing w:after="0"/>
        <w:ind w:left="0"/>
        <w:jc w:val="both"/>
      </w:pPr>
      <w:r>
        <w:rPr>
          <w:rFonts w:ascii="Times New Roman"/>
          <w:b w:val="false"/>
          <w:i w:val="false"/>
          <w:color w:val="000000"/>
          <w:sz w:val="28"/>
        </w:rPr>
        <w:t xml:space="preserve">
      Тәрбие жұмысына талдау жасайды. </w:t>
      </w:r>
    </w:p>
    <w:p>
      <w:pPr>
        <w:spacing w:after="0"/>
        <w:ind w:left="0"/>
        <w:jc w:val="both"/>
      </w:pPr>
      <w:r>
        <w:rPr>
          <w:rFonts w:ascii="Times New Roman"/>
          <w:b w:val="false"/>
          <w:i w:val="false"/>
          <w:color w:val="000000"/>
          <w:sz w:val="28"/>
        </w:rPr>
        <w:t xml:space="preserve">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pPr>
        <w:spacing w:after="0"/>
        <w:ind w:left="0"/>
        <w:jc w:val="both"/>
      </w:pPr>
      <w:r>
        <w:rPr>
          <w:rFonts w:ascii="Times New Roman"/>
          <w:b w:val="false"/>
          <w:i w:val="false"/>
          <w:color w:val="000000"/>
          <w:sz w:val="28"/>
        </w:rPr>
        <w:t>
      Тәрбие жұмысының мазмұнын, нысанын және әдістерін жетілдіреді.</w:t>
      </w:r>
    </w:p>
    <w:p>
      <w:pPr>
        <w:spacing w:after="0"/>
        <w:ind w:left="0"/>
        <w:jc w:val="both"/>
      </w:pPr>
      <w:r>
        <w:rPr>
          <w:rFonts w:ascii="Times New Roman"/>
          <w:b w:val="false"/>
          <w:i w:val="false"/>
          <w:color w:val="000000"/>
          <w:sz w:val="28"/>
        </w:rPr>
        <w:t xml:space="preserve">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pPr>
        <w:spacing w:after="0"/>
        <w:ind w:left="0"/>
        <w:jc w:val="both"/>
      </w:pPr>
      <w:r>
        <w:rPr>
          <w:rFonts w:ascii="Times New Roman"/>
          <w:b w:val="false"/>
          <w:i w:val="false"/>
          <w:color w:val="000000"/>
          <w:sz w:val="28"/>
        </w:rPr>
        <w:t xml:space="preserve">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 </w:t>
      </w:r>
    </w:p>
    <w:p>
      <w:pPr>
        <w:spacing w:after="0"/>
        <w:ind w:left="0"/>
        <w:jc w:val="both"/>
      </w:pPr>
      <w:r>
        <w:rPr>
          <w:rFonts w:ascii="Times New Roman"/>
          <w:b w:val="false"/>
          <w:i w:val="false"/>
          <w:color w:val="000000"/>
          <w:sz w:val="28"/>
        </w:rPr>
        <w:t xml:space="preserve">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Оқу-материалдық базаны нығайту жөнінде жұмыстарды ұйымдастыруды жүзеге асырады. </w:t>
      </w:r>
    </w:p>
    <w:p>
      <w:pPr>
        <w:spacing w:after="0"/>
        <w:ind w:left="0"/>
        <w:jc w:val="both"/>
      </w:pPr>
      <w:r>
        <w:rPr>
          <w:rFonts w:ascii="Times New Roman"/>
          <w:b w:val="false"/>
          <w:i w:val="false"/>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w:t>
      </w:r>
    </w:p>
    <w:p>
      <w:pPr>
        <w:spacing w:after="0"/>
        <w:ind w:left="0"/>
        <w:jc w:val="both"/>
      </w:pPr>
      <w:r>
        <w:rPr>
          <w:rFonts w:ascii="Times New Roman"/>
          <w:b w:val="false"/>
          <w:i w:val="false"/>
          <w:color w:val="000000"/>
          <w:sz w:val="28"/>
        </w:rPr>
        <w:t xml:space="preserve">
      Білім беру ұйымындағы моральды-психологиялық қолайлы ахуалды қамтамасыз етеді.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Тәрбие қызметінің нәтижелері туралы есеп береді. </w:t>
      </w:r>
    </w:p>
    <w:bookmarkStart w:name="z329" w:id="327"/>
    <w:p>
      <w:pPr>
        <w:spacing w:after="0"/>
        <w:ind w:left="0"/>
        <w:jc w:val="both"/>
      </w:pPr>
      <w:r>
        <w:rPr>
          <w:rFonts w:ascii="Times New Roman"/>
          <w:b w:val="false"/>
          <w:i w:val="false"/>
          <w:color w:val="000000"/>
          <w:sz w:val="28"/>
        </w:rPr>
        <w:t xml:space="preserve">
      241. Білуге міндетті: </w:t>
      </w:r>
    </w:p>
    <w:bookmarkEnd w:id="3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"Дене шынықтыру және спорт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0" w:id="328"/>
    <w:p>
      <w:pPr>
        <w:spacing w:after="0"/>
        <w:ind w:left="0"/>
        <w:jc w:val="both"/>
      </w:pPr>
      <w:r>
        <w:rPr>
          <w:rFonts w:ascii="Times New Roman"/>
          <w:b w:val="false"/>
          <w:i w:val="false"/>
          <w:color w:val="000000"/>
          <w:sz w:val="28"/>
        </w:rPr>
        <w:t xml:space="preserve">
      242. Біліктілікке қойылатын талаптар: </w:t>
      </w:r>
    </w:p>
    <w:bookmarkEnd w:id="32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1" w:id="329"/>
    <w:p>
      <w:pPr>
        <w:spacing w:after="0"/>
        <w:ind w:left="0"/>
        <w:jc w:val="left"/>
      </w:pPr>
      <w:r>
        <w:rPr>
          <w:rFonts w:ascii="Times New Roman"/>
          <w:b/>
          <w:i w:val="false"/>
          <w:color w:val="000000"/>
        </w:rPr>
        <w:t xml:space="preserve"> 5-параграф. Басшының кәсіптік оқыту жөніндегі орынбасары</w:t>
      </w:r>
    </w:p>
    <w:bookmarkEnd w:id="329"/>
    <w:bookmarkStart w:name="z332" w:id="330"/>
    <w:p>
      <w:pPr>
        <w:spacing w:after="0"/>
        <w:ind w:left="0"/>
        <w:jc w:val="both"/>
      </w:pPr>
      <w:r>
        <w:rPr>
          <w:rFonts w:ascii="Times New Roman"/>
          <w:b w:val="false"/>
          <w:i w:val="false"/>
          <w:color w:val="000000"/>
          <w:sz w:val="28"/>
        </w:rPr>
        <w:t>
      243. Лауазымдық міндеттері: Білім беру ұйымының педагогтік ұжымы қызметін кәсіптік оқыту бойынша ұйымдастырылуын және үйлестірілуін жүзеге асырады.</w:t>
      </w:r>
    </w:p>
    <w:bookmarkEnd w:id="330"/>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басшыға ұсынады, олардың біліктілігін арттыруды ұйымдастырады. </w:t>
      </w:r>
    </w:p>
    <w:p>
      <w:pPr>
        <w:spacing w:after="0"/>
        <w:ind w:left="0"/>
        <w:jc w:val="both"/>
      </w:pPr>
      <w:r>
        <w:rPr>
          <w:rFonts w:ascii="Times New Roman"/>
          <w:b w:val="false"/>
          <w:i w:val="false"/>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оқу кабинеттерін, шеберханаларды қайта жабдықтауды ұйымдастырады. </w:t>
      </w:r>
    </w:p>
    <w:p>
      <w:pPr>
        <w:spacing w:after="0"/>
        <w:ind w:left="0"/>
        <w:jc w:val="both"/>
      </w:pPr>
      <w:r>
        <w:rPr>
          <w:rFonts w:ascii="Times New Roman"/>
          <w:b w:val="false"/>
          <w:i w:val="false"/>
          <w:color w:val="000000"/>
          <w:sz w:val="28"/>
        </w:rPr>
        <w:t xml:space="preserve">
      Әлеуметтік серіктестіктермен жұмысты үйлестіреді. Әлеуметтік серіктестіктермен жасалған келісім-шарттарды әзірлейді және іске асырылуына жауап береді. </w:t>
      </w:r>
    </w:p>
    <w:p>
      <w:pPr>
        <w:spacing w:after="0"/>
        <w:ind w:left="0"/>
        <w:jc w:val="both"/>
      </w:pPr>
      <w:r>
        <w:rPr>
          <w:rFonts w:ascii="Times New Roman"/>
          <w:b w:val="false"/>
          <w:i w:val="false"/>
          <w:color w:val="000000"/>
          <w:sz w:val="28"/>
        </w:rPr>
        <w:t xml:space="preserve">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 </w:t>
      </w:r>
    </w:p>
    <w:p>
      <w:pPr>
        <w:spacing w:after="0"/>
        <w:ind w:left="0"/>
        <w:jc w:val="both"/>
      </w:pPr>
      <w:r>
        <w:rPr>
          <w:rFonts w:ascii="Times New Roman"/>
          <w:b w:val="false"/>
          <w:i w:val="false"/>
          <w:color w:val="000000"/>
          <w:sz w:val="28"/>
        </w:rPr>
        <w:t xml:space="preserve">
      Бітіруші курстардың білім алушыларының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pPr>
        <w:spacing w:after="0"/>
        <w:ind w:left="0"/>
        <w:jc w:val="both"/>
      </w:pPr>
      <w:r>
        <w:rPr>
          <w:rFonts w:ascii="Times New Roman"/>
          <w:b w:val="false"/>
          <w:i w:val="false"/>
          <w:color w:val="000000"/>
          <w:sz w:val="28"/>
        </w:rPr>
        <w:t xml:space="preserve">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w:t>
      </w:r>
    </w:p>
    <w:p>
      <w:pPr>
        <w:spacing w:after="0"/>
        <w:ind w:left="0"/>
        <w:jc w:val="both"/>
      </w:pPr>
      <w:r>
        <w:rPr>
          <w:rFonts w:ascii="Times New Roman"/>
          <w:b w:val="false"/>
          <w:i w:val="false"/>
          <w:color w:val="000000"/>
          <w:sz w:val="28"/>
        </w:rPr>
        <w:t xml:space="preserve">
      Белгіленген есептілік құжаттарының уақытылы құрастырылуын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3" w:id="331"/>
    <w:p>
      <w:pPr>
        <w:spacing w:after="0"/>
        <w:ind w:left="0"/>
        <w:jc w:val="both"/>
      </w:pPr>
      <w:r>
        <w:rPr>
          <w:rFonts w:ascii="Times New Roman"/>
          <w:b w:val="false"/>
          <w:i w:val="false"/>
          <w:color w:val="000000"/>
          <w:sz w:val="28"/>
        </w:rPr>
        <w:t xml:space="preserve">
      244. Білуге міндетті: </w:t>
      </w:r>
    </w:p>
    <w:bookmarkEnd w:id="33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4" w:id="332"/>
    <w:p>
      <w:pPr>
        <w:spacing w:after="0"/>
        <w:ind w:left="0"/>
        <w:jc w:val="both"/>
      </w:pPr>
      <w:r>
        <w:rPr>
          <w:rFonts w:ascii="Times New Roman"/>
          <w:b w:val="false"/>
          <w:i w:val="false"/>
          <w:color w:val="000000"/>
          <w:sz w:val="28"/>
        </w:rPr>
        <w:t xml:space="preserve">
      245. Біліктілікке қойылатын талаптар: </w:t>
      </w:r>
    </w:p>
    <w:bookmarkEnd w:id="33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 немесе кемінде 3 жыл білім беру ұйымының бейініне сәйкес келетін, кәсіби қайта даярлаудың болуы;</w:t>
      </w:r>
    </w:p>
    <w:p>
      <w:pPr>
        <w:spacing w:after="0"/>
        <w:ind w:left="0"/>
        <w:jc w:val="both"/>
      </w:pPr>
      <w:r>
        <w:rPr>
          <w:rFonts w:ascii="Times New Roman"/>
          <w:b w:val="false"/>
          <w:i w:val="false"/>
          <w:color w:val="000000"/>
          <w:sz w:val="28"/>
        </w:rPr>
        <w:t>
      "басшы" (санат жоқ), "үшінші санатты басшы", "екінші санатты басшы", "бірінші санатты басшы" біліктілік санатының болуы.</w:t>
      </w:r>
    </w:p>
    <w:bookmarkStart w:name="z335" w:id="333"/>
    <w:p>
      <w:pPr>
        <w:spacing w:after="0"/>
        <w:ind w:left="0"/>
        <w:jc w:val="left"/>
      </w:pPr>
      <w:r>
        <w:rPr>
          <w:rFonts w:ascii="Times New Roman"/>
          <w:b/>
          <w:i w:val="false"/>
          <w:color w:val="000000"/>
        </w:rPr>
        <w:t xml:space="preserve"> 6-параграф. Басшының ақпараттық технологиялар жөніндегі орынбасары</w:t>
      </w:r>
    </w:p>
    <w:bookmarkEnd w:id="333"/>
    <w:bookmarkStart w:name="z336" w:id="334"/>
    <w:p>
      <w:pPr>
        <w:spacing w:after="0"/>
        <w:ind w:left="0"/>
        <w:jc w:val="both"/>
      </w:pPr>
      <w:r>
        <w:rPr>
          <w:rFonts w:ascii="Times New Roman"/>
          <w:b w:val="false"/>
          <w:i w:val="false"/>
          <w:color w:val="000000"/>
          <w:sz w:val="28"/>
        </w:rPr>
        <w:t xml:space="preserve">
      246. Лауазымдық міндеттері: 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w:t>
      </w:r>
    </w:p>
    <w:bookmarkEnd w:id="334"/>
    <w:p>
      <w:pPr>
        <w:spacing w:after="0"/>
        <w:ind w:left="0"/>
        <w:jc w:val="both"/>
      </w:pPr>
      <w:r>
        <w:rPr>
          <w:rFonts w:ascii="Times New Roman"/>
          <w:b w:val="false"/>
          <w:i w:val="false"/>
          <w:color w:val="000000"/>
          <w:sz w:val="28"/>
        </w:rPr>
        <w:t xml:space="preserve">
      Оқу процесінде ақпараттық және коммуникациялық технологияларды енгізеді және пайдаланады. </w:t>
      </w:r>
    </w:p>
    <w:p>
      <w:pPr>
        <w:spacing w:after="0"/>
        <w:ind w:left="0"/>
        <w:jc w:val="both"/>
      </w:pPr>
      <w:r>
        <w:rPr>
          <w:rFonts w:ascii="Times New Roman"/>
          <w:b w:val="false"/>
          <w:i w:val="false"/>
          <w:color w:val="000000"/>
          <w:sz w:val="28"/>
        </w:rPr>
        <w:t>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оларды басшыға ұсынады. </w:t>
      </w:r>
    </w:p>
    <w:p>
      <w:pPr>
        <w:spacing w:after="0"/>
        <w:ind w:left="0"/>
        <w:jc w:val="both"/>
      </w:pPr>
      <w:r>
        <w:rPr>
          <w:rFonts w:ascii="Times New Roman"/>
          <w:b w:val="false"/>
          <w:i w:val="false"/>
          <w:color w:val="000000"/>
          <w:sz w:val="28"/>
        </w:rPr>
        <w:t xml:space="preserve">
      Ақпараттық технологияларды пайдалану мәселелері бойынша педагог және басқару кадрларын оқытуды ұйымдастырады. </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xml:space="preserve">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w:t>
      </w:r>
    </w:p>
    <w:p>
      <w:pPr>
        <w:spacing w:after="0"/>
        <w:ind w:left="0"/>
        <w:jc w:val="both"/>
      </w:pPr>
      <w:r>
        <w:rPr>
          <w:rFonts w:ascii="Times New Roman"/>
          <w:b w:val="false"/>
          <w:i w:val="false"/>
          <w:color w:val="000000"/>
          <w:sz w:val="28"/>
        </w:rPr>
        <w:t xml:space="preserve">
      Белгіленген есепті құжаттамаларды уақытында жасауды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7" w:id="335"/>
    <w:p>
      <w:pPr>
        <w:spacing w:after="0"/>
        <w:ind w:left="0"/>
        <w:jc w:val="both"/>
      </w:pPr>
      <w:r>
        <w:rPr>
          <w:rFonts w:ascii="Times New Roman"/>
          <w:b w:val="false"/>
          <w:i w:val="false"/>
          <w:color w:val="000000"/>
          <w:sz w:val="28"/>
        </w:rPr>
        <w:t xml:space="preserve">
      247. Білуге міндетті: </w:t>
      </w:r>
    </w:p>
    <w:bookmarkEnd w:id="3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құқық негіздерін, еңбек туралы заңнаманы,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8" w:id="336"/>
    <w:p>
      <w:pPr>
        <w:spacing w:after="0"/>
        <w:ind w:left="0"/>
        <w:jc w:val="both"/>
      </w:pPr>
      <w:r>
        <w:rPr>
          <w:rFonts w:ascii="Times New Roman"/>
          <w:b w:val="false"/>
          <w:i w:val="false"/>
          <w:color w:val="000000"/>
          <w:sz w:val="28"/>
        </w:rPr>
        <w:t xml:space="preserve">
      248. Біліктілікке қойылатын талаптар: </w:t>
      </w:r>
    </w:p>
    <w:bookmarkEnd w:id="33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кәсіптік педагогикалық қайта даярлаудың болуымен білім беру ұйымының бейініне сәйкес келетін кәсіпорындарда (ұйымдарда) кемінде 3 жыл жұмыс өтілі;</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9" w:id="337"/>
    <w:p>
      <w:pPr>
        <w:spacing w:after="0"/>
        <w:ind w:left="0"/>
        <w:jc w:val="left"/>
      </w:pPr>
      <w:r>
        <w:rPr>
          <w:rFonts w:ascii="Times New Roman"/>
          <w:b/>
          <w:i w:val="false"/>
          <w:color w:val="000000"/>
        </w:rPr>
        <w:t xml:space="preserve"> 7-параграф. Басшының оқу-өндірістік жұмыс жөніндегі орынбасары</w:t>
      </w:r>
    </w:p>
    <w:bookmarkEnd w:id="337"/>
    <w:bookmarkStart w:name="z340" w:id="338"/>
    <w:p>
      <w:pPr>
        <w:spacing w:after="0"/>
        <w:ind w:left="0"/>
        <w:jc w:val="both"/>
      </w:pPr>
      <w:r>
        <w:rPr>
          <w:rFonts w:ascii="Times New Roman"/>
          <w:b w:val="false"/>
          <w:i w:val="false"/>
          <w:color w:val="000000"/>
          <w:sz w:val="28"/>
        </w:rPr>
        <w:t xml:space="preserve">
      249. Лауазымдық міндеттері: Оқу-өндірістік жұмысты жоспарлайды және үйлестіреді. </w:t>
      </w:r>
    </w:p>
    <w:bookmarkEnd w:id="338"/>
    <w:p>
      <w:pPr>
        <w:spacing w:after="0"/>
        <w:ind w:left="0"/>
        <w:jc w:val="both"/>
      </w:pPr>
      <w:r>
        <w:rPr>
          <w:rFonts w:ascii="Times New Roman"/>
          <w:b w:val="false"/>
          <w:i w:val="false"/>
          <w:color w:val="000000"/>
          <w:sz w:val="28"/>
        </w:rPr>
        <w:t xml:space="preserve">
      Оқу-өндірістік, әдістемелік жұмысты бақылауды және талдауды жүзеге асырады. </w:t>
      </w:r>
    </w:p>
    <w:p>
      <w:pPr>
        <w:spacing w:after="0"/>
        <w:ind w:left="0"/>
        <w:jc w:val="both"/>
      </w:pPr>
      <w:r>
        <w:rPr>
          <w:rFonts w:ascii="Times New Roman"/>
          <w:b w:val="false"/>
          <w:i w:val="false"/>
          <w:color w:val="000000"/>
          <w:sz w:val="28"/>
        </w:rPr>
        <w:t>
      Оқу сабақтарының кестесін жасауға қатысады және олардың орындалуын бақылауды жүзеге асырады</w:t>
      </w:r>
    </w:p>
    <w:p>
      <w:pPr>
        <w:spacing w:after="0"/>
        <w:ind w:left="0"/>
        <w:jc w:val="both"/>
      </w:pPr>
      <w:r>
        <w:rPr>
          <w:rFonts w:ascii="Times New Roman"/>
          <w:b w:val="false"/>
          <w:i w:val="false"/>
          <w:color w:val="000000"/>
          <w:sz w:val="28"/>
        </w:rPr>
        <w:t>
      Белгіленген есеп беру құжаттамасының уақтылы жасалуын қамтамасыз етеді.</w:t>
      </w:r>
    </w:p>
    <w:p>
      <w:pPr>
        <w:spacing w:after="0"/>
        <w:ind w:left="0"/>
        <w:jc w:val="both"/>
      </w:pPr>
      <w:r>
        <w:rPr>
          <w:rFonts w:ascii="Times New Roman"/>
          <w:b w:val="false"/>
          <w:i w:val="false"/>
          <w:color w:val="000000"/>
          <w:sz w:val="28"/>
        </w:rPr>
        <w:t xml:space="preserve">
      Өндірістік оқыту кадрларын іріктеу мен орналастыруды жүзеге асырады, басшыға ұсынады, біліктілік пен кәсіби шеберлікті арттыруды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шеберханаларды, зертханаларды қайта жабдықтауды ұйымдастырады. </w:t>
      </w:r>
    </w:p>
    <w:p>
      <w:pPr>
        <w:spacing w:after="0"/>
        <w:ind w:left="0"/>
        <w:jc w:val="both"/>
      </w:pPr>
      <w:r>
        <w:rPr>
          <w:rFonts w:ascii="Times New Roman"/>
          <w:b w:val="false"/>
          <w:i w:val="false"/>
          <w:color w:val="000000"/>
          <w:sz w:val="28"/>
        </w:rPr>
        <w:t xml:space="preserve">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pPr>
        <w:spacing w:after="0"/>
        <w:ind w:left="0"/>
        <w:jc w:val="both"/>
      </w:pPr>
      <w:r>
        <w:rPr>
          <w:rFonts w:ascii="Times New Roman"/>
          <w:b w:val="false"/>
          <w:i w:val="false"/>
          <w:color w:val="000000"/>
          <w:sz w:val="28"/>
        </w:rPr>
        <w:t xml:space="preserve">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p>
    <w:p>
      <w:pPr>
        <w:spacing w:after="0"/>
        <w:ind w:left="0"/>
        <w:jc w:val="both"/>
      </w:pPr>
      <w:r>
        <w:rPr>
          <w:rFonts w:ascii="Times New Roman"/>
          <w:b w:val="false"/>
          <w:i w:val="false"/>
          <w:color w:val="000000"/>
          <w:sz w:val="28"/>
        </w:rPr>
        <w:t xml:space="preserve">
      Білім беру ұйымдары түлектерінің қорытынды біліктілік емтихандарын және кәсіптік шеберлік конкурстарды ұйымдастыруын және өткізуін жүзеге асырады. </w:t>
      </w:r>
    </w:p>
    <w:p>
      <w:pPr>
        <w:spacing w:after="0"/>
        <w:ind w:left="0"/>
        <w:jc w:val="both"/>
      </w:pPr>
      <w:r>
        <w:rPr>
          <w:rFonts w:ascii="Times New Roman"/>
          <w:b w:val="false"/>
          <w:i w:val="false"/>
          <w:color w:val="000000"/>
          <w:sz w:val="28"/>
        </w:rPr>
        <w:t xml:space="preserve">
      Оқытудың инновациялық-дамытушылық элементтерін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1" w:id="339"/>
    <w:p>
      <w:pPr>
        <w:spacing w:after="0"/>
        <w:ind w:left="0"/>
        <w:jc w:val="both"/>
      </w:pPr>
      <w:r>
        <w:rPr>
          <w:rFonts w:ascii="Times New Roman"/>
          <w:b w:val="false"/>
          <w:i w:val="false"/>
          <w:color w:val="000000"/>
          <w:sz w:val="28"/>
        </w:rPr>
        <w:t>
      250. Білуге міндетті:</w:t>
      </w:r>
    </w:p>
    <w:bookmarkEnd w:id="33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2" w:id="340"/>
    <w:p>
      <w:pPr>
        <w:spacing w:after="0"/>
        <w:ind w:left="0"/>
        <w:jc w:val="both"/>
      </w:pPr>
      <w:r>
        <w:rPr>
          <w:rFonts w:ascii="Times New Roman"/>
          <w:b w:val="false"/>
          <w:i w:val="false"/>
          <w:color w:val="000000"/>
          <w:sz w:val="28"/>
        </w:rPr>
        <w:t xml:space="preserve">
      251. Біліктілікке қойылатын талаптар: </w:t>
      </w:r>
    </w:p>
    <w:bookmarkEnd w:id="34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кәсіптік кәсіпорындарда (ұйымдарда) басшылық қызметте кемінде 1 жыл жұмыс өтілі;</w:t>
      </w:r>
    </w:p>
    <w:bookmarkStart w:name="z343" w:id="341"/>
    <w:p>
      <w:pPr>
        <w:spacing w:after="0"/>
        <w:ind w:left="0"/>
        <w:jc w:val="left"/>
      </w:pPr>
      <w:r>
        <w:rPr>
          <w:rFonts w:ascii="Times New Roman"/>
          <w:b/>
          <w:i w:val="false"/>
          <w:color w:val="000000"/>
        </w:rPr>
        <w:t xml:space="preserve"> 8-параграф. Оқу-әдістемелік бірлестігі басшысының орынбасары</w:t>
      </w:r>
    </w:p>
    <w:bookmarkEnd w:id="341"/>
    <w:bookmarkStart w:name="z344" w:id="342"/>
    <w:p>
      <w:pPr>
        <w:spacing w:after="0"/>
        <w:ind w:left="0"/>
        <w:jc w:val="both"/>
      </w:pPr>
      <w:r>
        <w:rPr>
          <w:rFonts w:ascii="Times New Roman"/>
          <w:b w:val="false"/>
          <w:i w:val="false"/>
          <w:color w:val="000000"/>
          <w:sz w:val="28"/>
        </w:rPr>
        <w:t>
      252. Лауазымдық міндеттері: Қызметтің жетекшілік ететін бағыттарына сәйкес әдістемелік жұмысты тікелей басқаруды жүзеге асырады.</w:t>
      </w:r>
    </w:p>
    <w:bookmarkEnd w:id="342"/>
    <w:p>
      <w:pPr>
        <w:spacing w:after="0"/>
        <w:ind w:left="0"/>
        <w:jc w:val="both"/>
      </w:pPr>
      <w:r>
        <w:rPr>
          <w:rFonts w:ascii="Times New Roman"/>
          <w:b w:val="false"/>
          <w:i w:val="false"/>
          <w:color w:val="000000"/>
          <w:sz w:val="28"/>
        </w:rPr>
        <w:t xml:space="preserve">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 </w:t>
      </w:r>
    </w:p>
    <w:p>
      <w:pPr>
        <w:spacing w:after="0"/>
        <w:ind w:left="0"/>
        <w:jc w:val="both"/>
      </w:pPr>
      <w:r>
        <w:rPr>
          <w:rFonts w:ascii="Times New Roman"/>
          <w:b w:val="false"/>
          <w:i w:val="false"/>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 </w:t>
      </w:r>
    </w:p>
    <w:p>
      <w:pPr>
        <w:spacing w:after="0"/>
        <w:ind w:left="0"/>
        <w:jc w:val="both"/>
      </w:pPr>
      <w:r>
        <w:rPr>
          <w:rFonts w:ascii="Times New Roman"/>
          <w:b w:val="false"/>
          <w:i w:val="false"/>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p>
    <w:p>
      <w:pPr>
        <w:spacing w:after="0"/>
        <w:ind w:left="0"/>
        <w:jc w:val="both"/>
      </w:pPr>
      <w:r>
        <w:rPr>
          <w:rFonts w:ascii="Times New Roman"/>
          <w:b w:val="false"/>
          <w:i w:val="false"/>
          <w:color w:val="000000"/>
          <w:sz w:val="28"/>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5" w:id="343"/>
    <w:p>
      <w:pPr>
        <w:spacing w:after="0"/>
        <w:ind w:left="0"/>
        <w:jc w:val="both"/>
      </w:pPr>
      <w:r>
        <w:rPr>
          <w:rFonts w:ascii="Times New Roman"/>
          <w:b w:val="false"/>
          <w:i w:val="false"/>
          <w:color w:val="000000"/>
          <w:sz w:val="28"/>
        </w:rPr>
        <w:t>
      253. Білуге міндетті:</w:t>
      </w:r>
    </w:p>
    <w:bookmarkEnd w:id="34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6" w:id="344"/>
    <w:p>
      <w:pPr>
        <w:spacing w:after="0"/>
        <w:ind w:left="0"/>
        <w:jc w:val="both"/>
      </w:pPr>
      <w:r>
        <w:rPr>
          <w:rFonts w:ascii="Times New Roman"/>
          <w:b w:val="false"/>
          <w:i w:val="false"/>
          <w:color w:val="000000"/>
          <w:sz w:val="28"/>
        </w:rPr>
        <w:t xml:space="preserve">
      254. Біліктілікке қойылатын талаптар: </w:t>
      </w:r>
    </w:p>
    <w:bookmarkEnd w:id="34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 бойынша және білім беру ұйымдарындағы жұмыс өтілі кемінде 5 жыл.</w:t>
      </w:r>
    </w:p>
    <w:bookmarkStart w:name="z347" w:id="345"/>
    <w:p>
      <w:pPr>
        <w:spacing w:after="0"/>
        <w:ind w:left="0"/>
        <w:jc w:val="left"/>
      </w:pPr>
      <w:r>
        <w:rPr>
          <w:rFonts w:ascii="Times New Roman"/>
          <w:b/>
          <w:i w:val="false"/>
          <w:color w:val="000000"/>
        </w:rPr>
        <w:t xml:space="preserve"> 9-параграф. Оқу-әдістемелік бірлестігінің әдіскері</w:t>
      </w:r>
    </w:p>
    <w:bookmarkEnd w:id="345"/>
    <w:bookmarkStart w:name="z348" w:id="346"/>
    <w:p>
      <w:pPr>
        <w:spacing w:after="0"/>
        <w:ind w:left="0"/>
        <w:jc w:val="both"/>
      </w:pPr>
      <w:r>
        <w:rPr>
          <w:rFonts w:ascii="Times New Roman"/>
          <w:b w:val="false"/>
          <w:i w:val="false"/>
          <w:color w:val="000000"/>
          <w:sz w:val="28"/>
        </w:rPr>
        <w:t xml:space="preserve">
      255. Лауазымдық міндеттері: Білім беру ұйымы оқу-әдістемелік бірлестігінің оқу-әдістемелік жұмыстарын жүзеге асырады және талдайды. </w:t>
      </w:r>
    </w:p>
    <w:bookmarkEnd w:id="346"/>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Жастар мен жұмыспен қамтылмаған халықтың арасында кәсіптік бағдарлау жұмыстарды ұйымдастыру жөнінде нұсқаулықтар әзірлейді. </w:t>
      </w:r>
    </w:p>
    <w:p>
      <w:pPr>
        <w:spacing w:after="0"/>
        <w:ind w:left="0"/>
        <w:jc w:val="both"/>
      </w:pPr>
      <w:r>
        <w:rPr>
          <w:rFonts w:ascii="Times New Roman"/>
          <w:b w:val="false"/>
          <w:i w:val="false"/>
          <w:color w:val="000000"/>
          <w:sz w:val="28"/>
        </w:rPr>
        <w:t xml:space="preserve">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w:t>
      </w:r>
    </w:p>
    <w:p>
      <w:pPr>
        <w:spacing w:after="0"/>
        <w:ind w:left="0"/>
        <w:jc w:val="both"/>
      </w:pPr>
      <w:r>
        <w:rPr>
          <w:rFonts w:ascii="Times New Roman"/>
          <w:b w:val="false"/>
          <w:i w:val="false"/>
          <w:color w:val="000000"/>
          <w:sz w:val="28"/>
        </w:rPr>
        <w:t xml:space="preserve">
      Оқыту бағдарламалар мәліметтерінің ақпараттық банкін құруын, мамандарды даярлау сапасының мониторингісін ұйымдастырады.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Белгіленген есепті құжаттамаларды уақытылы дайындауды қамтамасыз етеді.</w:t>
      </w:r>
    </w:p>
    <w:bookmarkStart w:name="z349" w:id="347"/>
    <w:p>
      <w:pPr>
        <w:spacing w:after="0"/>
        <w:ind w:left="0"/>
        <w:jc w:val="both"/>
      </w:pPr>
      <w:r>
        <w:rPr>
          <w:rFonts w:ascii="Times New Roman"/>
          <w:b w:val="false"/>
          <w:i w:val="false"/>
          <w:color w:val="000000"/>
          <w:sz w:val="28"/>
        </w:rPr>
        <w:t xml:space="preserve">
      256. Білуге міндетті: </w:t>
      </w:r>
    </w:p>
    <w:bookmarkEnd w:id="3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0" w:id="348"/>
    <w:p>
      <w:pPr>
        <w:spacing w:after="0"/>
        <w:ind w:left="0"/>
        <w:jc w:val="both"/>
      </w:pPr>
      <w:r>
        <w:rPr>
          <w:rFonts w:ascii="Times New Roman"/>
          <w:b w:val="false"/>
          <w:i w:val="false"/>
          <w:color w:val="000000"/>
          <w:sz w:val="28"/>
        </w:rPr>
        <w:t>
      257. Біліктілікке қойылатын талаптар:</w:t>
      </w:r>
    </w:p>
    <w:bookmarkEnd w:id="34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бір жыл.</w:t>
      </w:r>
    </w:p>
    <w:p>
      <w:pPr>
        <w:spacing w:after="0"/>
        <w:ind w:left="0"/>
        <w:jc w:val="both"/>
      </w:pPr>
      <w:r>
        <w:rPr>
          <w:rFonts w:ascii="Times New Roman"/>
          <w:b w:val="false"/>
          <w:i w:val="false"/>
          <w:color w:val="000000"/>
          <w:sz w:val="28"/>
        </w:rPr>
        <w:t>
      Және (немесе) жоғары біліктігі болған жағдайда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1" w:id="349"/>
    <w:p>
      <w:pPr>
        <w:spacing w:after="0"/>
        <w:ind w:left="0"/>
        <w:jc w:val="both"/>
      </w:pPr>
      <w:r>
        <w:rPr>
          <w:rFonts w:ascii="Times New Roman"/>
          <w:b w:val="false"/>
          <w:i w:val="false"/>
          <w:color w:val="000000"/>
          <w:sz w:val="28"/>
        </w:rPr>
        <w:t>
      258. Кәсіби құзыреттілікті анықтай отырып, біліктілікке қойылатын талаптар</w:t>
      </w:r>
    </w:p>
    <w:bookmarkEnd w:id="34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қатысу,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біліктілігі жоғары деңгейдегі педагогке қойылатын жалпы талаптарға сәйкес болуы тиіс, </w:t>
      </w:r>
    </w:p>
    <w:p>
      <w:pPr>
        <w:spacing w:after="0"/>
        <w:ind w:left="0"/>
        <w:jc w:val="both"/>
      </w:pPr>
      <w:r>
        <w:rPr>
          <w:rFonts w:ascii="Times New Roman"/>
          <w:b w:val="false"/>
          <w:i w:val="false"/>
          <w:color w:val="000000"/>
          <w:sz w:val="28"/>
        </w:rPr>
        <w:t xml:space="preserve">
      бұдан басқа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білім беру ұйымы деңгейінде тәжірибені жинақтайды,</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ұйымдастырылған оқу қызметін талдау дағдыларын меңгерген,</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2" w:id="350"/>
    <w:p>
      <w:pPr>
        <w:spacing w:after="0"/>
        <w:ind w:left="0"/>
        <w:jc w:val="left"/>
      </w:pPr>
      <w:r>
        <w:rPr>
          <w:rFonts w:ascii="Times New Roman"/>
          <w:b/>
          <w:i w:val="false"/>
          <w:color w:val="000000"/>
        </w:rPr>
        <w:t xml:space="preserve"> 10-параграф. Әдіскер</w:t>
      </w:r>
    </w:p>
    <w:bookmarkEnd w:id="350"/>
    <w:bookmarkStart w:name="z353" w:id="351"/>
    <w:p>
      <w:pPr>
        <w:spacing w:after="0"/>
        <w:ind w:left="0"/>
        <w:jc w:val="both"/>
      </w:pPr>
      <w:r>
        <w:rPr>
          <w:rFonts w:ascii="Times New Roman"/>
          <w:b w:val="false"/>
          <w:i w:val="false"/>
          <w:color w:val="000000"/>
          <w:sz w:val="28"/>
        </w:rPr>
        <w:t xml:space="preserve">
      259. Лауазымдық міндеттері: Білім беру ұйымының оқу-әдістемелік жұмыстарын ұйымдастырады және талдайды. </w:t>
      </w:r>
    </w:p>
    <w:bookmarkEnd w:id="351"/>
    <w:p>
      <w:pPr>
        <w:spacing w:after="0"/>
        <w:ind w:left="0"/>
        <w:jc w:val="both"/>
      </w:pPr>
      <w:r>
        <w:rPr>
          <w:rFonts w:ascii="Times New Roman"/>
          <w:b w:val="false"/>
          <w:i w:val="false"/>
          <w:color w:val="000000"/>
          <w:sz w:val="28"/>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pPr>
        <w:spacing w:after="0"/>
        <w:ind w:left="0"/>
        <w:jc w:val="both"/>
      </w:pPr>
      <w:r>
        <w:rPr>
          <w:rFonts w:ascii="Times New Roman"/>
          <w:b w:val="false"/>
          <w:i w:val="false"/>
          <w:color w:val="000000"/>
          <w:sz w:val="28"/>
        </w:rPr>
        <w:t>
      Оқу-әдістемелік құжаттамаларды дайындау жөніндегі жұмысты бақылайды, оқу-жоспарлау құжаттамаларын жасауға қатысады.</w:t>
      </w:r>
    </w:p>
    <w:p>
      <w:pPr>
        <w:spacing w:after="0"/>
        <w:ind w:left="0"/>
        <w:jc w:val="both"/>
      </w:pPr>
      <w:r>
        <w:rPr>
          <w:rFonts w:ascii="Times New Roman"/>
          <w:b w:val="false"/>
          <w:i w:val="false"/>
          <w:color w:val="000000"/>
          <w:sz w:val="28"/>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Білім процестері мен әдістемелік жұмыстардың тиімділігін арттыру жөнінде ұсыныстар әзірлейді. </w:t>
      </w:r>
    </w:p>
    <w:p>
      <w:pPr>
        <w:spacing w:after="0"/>
        <w:ind w:left="0"/>
        <w:jc w:val="both"/>
      </w:pPr>
      <w:r>
        <w:rPr>
          <w:rFonts w:ascii="Times New Roman"/>
          <w:b w:val="false"/>
          <w:i w:val="false"/>
          <w:color w:val="000000"/>
          <w:sz w:val="28"/>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pPr>
        <w:spacing w:after="0"/>
        <w:ind w:left="0"/>
        <w:jc w:val="both"/>
      </w:pPr>
      <w:r>
        <w:rPr>
          <w:rFonts w:ascii="Times New Roman"/>
          <w:b w:val="false"/>
          <w:i w:val="false"/>
          <w:color w:val="000000"/>
          <w:sz w:val="28"/>
        </w:rPr>
        <w:t xml:space="preserve">
      Ашық сабақтар өткізуді және оларды талдауды ұйымдастырады.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bookmarkStart w:name="z354" w:id="352"/>
    <w:p>
      <w:pPr>
        <w:spacing w:after="0"/>
        <w:ind w:left="0"/>
        <w:jc w:val="both"/>
      </w:pPr>
      <w:r>
        <w:rPr>
          <w:rFonts w:ascii="Times New Roman"/>
          <w:b w:val="false"/>
          <w:i w:val="false"/>
          <w:color w:val="000000"/>
          <w:sz w:val="28"/>
        </w:rPr>
        <w:t xml:space="preserve">
      260. Білуге міндетті: </w:t>
      </w:r>
    </w:p>
    <w:bookmarkEnd w:id="35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5" w:id="353"/>
    <w:p>
      <w:pPr>
        <w:spacing w:after="0"/>
        <w:ind w:left="0"/>
        <w:jc w:val="both"/>
      </w:pPr>
      <w:r>
        <w:rPr>
          <w:rFonts w:ascii="Times New Roman"/>
          <w:b w:val="false"/>
          <w:i w:val="false"/>
          <w:color w:val="000000"/>
          <w:sz w:val="28"/>
        </w:rPr>
        <w:t xml:space="preserve">
      261. Біліктілікке қойылатын талаптар: </w:t>
      </w:r>
    </w:p>
    <w:bookmarkEnd w:id="35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тиісті бейіні бойынша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6" w:id="354"/>
    <w:p>
      <w:pPr>
        <w:spacing w:after="0"/>
        <w:ind w:left="0"/>
        <w:jc w:val="both"/>
      </w:pPr>
      <w:r>
        <w:rPr>
          <w:rFonts w:ascii="Times New Roman"/>
          <w:b w:val="false"/>
          <w:i w:val="false"/>
          <w:color w:val="000000"/>
          <w:sz w:val="28"/>
        </w:rPr>
        <w:t>
      262. Кәсіби құзыреттілікті анықтай отырып, біліктілікке қойылатын талаптар:</w:t>
      </w:r>
    </w:p>
    <w:bookmarkEnd w:id="35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тиіс;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пайдаланады,</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7" w:id="355"/>
    <w:p>
      <w:pPr>
        <w:spacing w:after="0"/>
        <w:ind w:left="0"/>
        <w:jc w:val="left"/>
      </w:pPr>
      <w:r>
        <w:rPr>
          <w:rFonts w:ascii="Times New Roman"/>
          <w:b/>
          <w:i w:val="false"/>
          <w:color w:val="000000"/>
        </w:rPr>
        <w:t xml:space="preserve"> 11-параграф. Бөлімше меңгерушісі</w:t>
      </w:r>
    </w:p>
    <w:bookmarkEnd w:id="355"/>
    <w:bookmarkStart w:name="z358" w:id="356"/>
    <w:p>
      <w:pPr>
        <w:spacing w:after="0"/>
        <w:ind w:left="0"/>
        <w:jc w:val="both"/>
      </w:pPr>
      <w:r>
        <w:rPr>
          <w:rFonts w:ascii="Times New Roman"/>
          <w:b w:val="false"/>
          <w:i w:val="false"/>
          <w:color w:val="000000"/>
          <w:sz w:val="28"/>
        </w:rPr>
        <w:t>
      263. Лауазымдық міндеттері: Бөлімшедегі оқу және тәрбие жұмысын ұйымдастыруды және тікелей басқаруды жүзеге асырады.</w:t>
      </w:r>
    </w:p>
    <w:bookmarkEnd w:id="356"/>
    <w:p>
      <w:pPr>
        <w:spacing w:after="0"/>
        <w:ind w:left="0"/>
        <w:jc w:val="both"/>
      </w:pPr>
      <w:r>
        <w:rPr>
          <w:rFonts w:ascii="Times New Roman"/>
          <w:b w:val="false"/>
          <w:i w:val="false"/>
          <w:color w:val="000000"/>
          <w:sz w:val="28"/>
        </w:rPr>
        <w:t xml:space="preserve">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xml:space="preserve">
      Сабақ кестесін жасауға арналған материалдарды дайындайды және олардың орындалуын бақылауды жүзеге асырады. </w:t>
      </w:r>
    </w:p>
    <w:p>
      <w:pPr>
        <w:spacing w:after="0"/>
        <w:ind w:left="0"/>
        <w:jc w:val="both"/>
      </w:pPr>
      <w:r>
        <w:rPr>
          <w:rFonts w:ascii="Times New Roman"/>
          <w:b w:val="false"/>
          <w:i w:val="false"/>
          <w:color w:val="000000"/>
          <w:sz w:val="28"/>
        </w:rPr>
        <w:t xml:space="preserve">
      Оқу пәндерінің оқыту сапасын қамтамасыз етеді және бақылайды.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xml:space="preserve">
      Кәсіптік бағдарлау жұмыстарын өткізуге қатысады, білім алушылар контингентін сақтау жөнінде шаралар қолданады. </w:t>
      </w:r>
    </w:p>
    <w:p>
      <w:pPr>
        <w:spacing w:after="0"/>
        <w:ind w:left="0"/>
        <w:jc w:val="both"/>
      </w:pPr>
      <w:r>
        <w:rPr>
          <w:rFonts w:ascii="Times New Roman"/>
          <w:b w:val="false"/>
          <w:i w:val="false"/>
          <w:color w:val="000000"/>
          <w:sz w:val="28"/>
        </w:rPr>
        <w:t xml:space="preserve">
      Жаңа оқу жылына, семестрдің, емтихан сессиясының басталуына дайындық бойынша жұмысты ұйымдастырады.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pPr>
        <w:spacing w:after="0"/>
        <w:ind w:left="0"/>
        <w:jc w:val="both"/>
      </w:pPr>
      <w:r>
        <w:rPr>
          <w:rFonts w:ascii="Times New Roman"/>
          <w:b w:val="false"/>
          <w:i w:val="false"/>
          <w:color w:val="000000"/>
          <w:sz w:val="28"/>
        </w:rPr>
        <w:t>
      Оқу-материалдық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bookmarkStart w:name="z359" w:id="357"/>
    <w:p>
      <w:pPr>
        <w:spacing w:after="0"/>
        <w:ind w:left="0"/>
        <w:jc w:val="both"/>
      </w:pPr>
      <w:r>
        <w:rPr>
          <w:rFonts w:ascii="Times New Roman"/>
          <w:b w:val="false"/>
          <w:i w:val="false"/>
          <w:color w:val="000000"/>
          <w:sz w:val="28"/>
        </w:rPr>
        <w:t xml:space="preserve">
      264. Білуге міндетті: </w:t>
      </w:r>
    </w:p>
    <w:bookmarkEnd w:id="3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0" w:id="358"/>
    <w:p>
      <w:pPr>
        <w:spacing w:after="0"/>
        <w:ind w:left="0"/>
        <w:jc w:val="both"/>
      </w:pPr>
      <w:r>
        <w:rPr>
          <w:rFonts w:ascii="Times New Roman"/>
          <w:b w:val="false"/>
          <w:i w:val="false"/>
          <w:color w:val="000000"/>
          <w:sz w:val="28"/>
        </w:rPr>
        <w:t xml:space="preserve">
      265. Біліктілікке қойылатын талаптар: </w:t>
      </w:r>
    </w:p>
    <w:bookmarkEnd w:id="35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кемінде 1 жыл.</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61" w:id="359"/>
    <w:p>
      <w:pPr>
        <w:spacing w:after="0"/>
        <w:ind w:left="0"/>
        <w:jc w:val="both"/>
      </w:pPr>
      <w:r>
        <w:rPr>
          <w:rFonts w:ascii="Times New Roman"/>
          <w:b w:val="false"/>
          <w:i w:val="false"/>
          <w:color w:val="000000"/>
          <w:sz w:val="28"/>
        </w:rPr>
        <w:t>
      266. Кәсіби құзыреттілікті анықтай отырып, біліктілікке қойылатын талаптар:</w:t>
      </w:r>
    </w:p>
    <w:bookmarkEnd w:id="35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2" w:id="360"/>
    <w:p>
      <w:pPr>
        <w:spacing w:after="0"/>
        <w:ind w:left="0"/>
        <w:jc w:val="left"/>
      </w:pPr>
      <w:r>
        <w:rPr>
          <w:rFonts w:ascii="Times New Roman"/>
          <w:b/>
          <w:i w:val="false"/>
          <w:color w:val="000000"/>
        </w:rPr>
        <w:t xml:space="preserve"> 12-параграф. Оқу бөлімінің меңгерушісі</w:t>
      </w:r>
    </w:p>
    <w:bookmarkEnd w:id="360"/>
    <w:bookmarkStart w:name="z363" w:id="361"/>
    <w:p>
      <w:pPr>
        <w:spacing w:after="0"/>
        <w:ind w:left="0"/>
        <w:jc w:val="both"/>
      </w:pPr>
      <w:r>
        <w:rPr>
          <w:rFonts w:ascii="Times New Roman"/>
          <w:b w:val="false"/>
          <w:i w:val="false"/>
          <w:color w:val="000000"/>
          <w:sz w:val="28"/>
        </w:rPr>
        <w:t xml:space="preserve">
      267. Лауазымдық міндеттері: Педагогтік ұжым қызметінің ағымдағы және болашақтағы жоспарлауын ұйымдастырады. </w:t>
      </w:r>
    </w:p>
    <w:bookmarkEnd w:id="361"/>
    <w:p>
      <w:pPr>
        <w:spacing w:after="0"/>
        <w:ind w:left="0"/>
        <w:jc w:val="both"/>
      </w:pPr>
      <w:r>
        <w:rPr>
          <w:rFonts w:ascii="Times New Roman"/>
          <w:b w:val="false"/>
          <w:i w:val="false"/>
          <w:color w:val="000000"/>
          <w:sz w:val="28"/>
        </w:rPr>
        <w:t xml:space="preserve">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w:t>
      </w:r>
    </w:p>
    <w:p>
      <w:pPr>
        <w:spacing w:after="0"/>
        <w:ind w:left="0"/>
        <w:jc w:val="both"/>
      </w:pPr>
      <w:r>
        <w:rPr>
          <w:rFonts w:ascii="Times New Roman"/>
          <w:b w:val="false"/>
          <w:i w:val="false"/>
          <w:color w:val="000000"/>
          <w:sz w:val="28"/>
        </w:rPr>
        <w:t xml:space="preserve">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w:t>
      </w:r>
    </w:p>
    <w:p>
      <w:pPr>
        <w:spacing w:after="0"/>
        <w:ind w:left="0"/>
        <w:jc w:val="both"/>
      </w:pPr>
      <w:r>
        <w:rPr>
          <w:rFonts w:ascii="Times New Roman"/>
          <w:b w:val="false"/>
          <w:i w:val="false"/>
          <w:color w:val="000000"/>
          <w:sz w:val="28"/>
        </w:rPr>
        <w:t xml:space="preserve">
      Оқыту процесінің сапасын бақылауды және білім алушылардың білім алу даярлығының нәтижесін бағалаудың ақиқаттығын жүзеге асырады. </w:t>
      </w:r>
    </w:p>
    <w:p>
      <w:pPr>
        <w:spacing w:after="0"/>
        <w:ind w:left="0"/>
        <w:jc w:val="both"/>
      </w:pPr>
      <w:r>
        <w:rPr>
          <w:rFonts w:ascii="Times New Roman"/>
          <w:b w:val="false"/>
          <w:i w:val="false"/>
          <w:color w:val="000000"/>
          <w:sz w:val="28"/>
        </w:rPr>
        <w:t xml:space="preserve">
      Педагог жұмыскерлерге инновациялық бағдарламалар мен технологияларды зерделеу және әзірлеуге көмек көрсетеді.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Кәсіптік бағдарлау жұмыстарын өткізуге қатысады, білім алушылар контингентін сақтау жөнінде шаралар қолданады.</w:t>
      </w:r>
    </w:p>
    <w:p>
      <w:pPr>
        <w:spacing w:after="0"/>
        <w:ind w:left="0"/>
        <w:jc w:val="both"/>
      </w:pPr>
      <w:r>
        <w:rPr>
          <w:rFonts w:ascii="Times New Roman"/>
          <w:b w:val="false"/>
          <w:i w:val="false"/>
          <w:color w:val="000000"/>
          <w:sz w:val="28"/>
        </w:rPr>
        <w:t xml:space="preserve">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 </w:t>
      </w:r>
    </w:p>
    <w:p>
      <w:pPr>
        <w:spacing w:after="0"/>
        <w:ind w:left="0"/>
        <w:jc w:val="both"/>
      </w:pPr>
      <w:r>
        <w:rPr>
          <w:rFonts w:ascii="Times New Roman"/>
          <w:b w:val="false"/>
          <w:i w:val="false"/>
          <w:color w:val="000000"/>
          <w:sz w:val="28"/>
        </w:rPr>
        <w:t>
      Шеберханаларда және кәсіптік зертханаларда санитариялық-гигиена режимдерін, еңбекті қорғау, техника қауіпсіздігін ұйымдастырады.</w:t>
      </w:r>
    </w:p>
    <w:p>
      <w:pPr>
        <w:spacing w:after="0"/>
        <w:ind w:left="0"/>
        <w:jc w:val="both"/>
      </w:pPr>
      <w:r>
        <w:rPr>
          <w:rFonts w:ascii="Times New Roman"/>
          <w:b w:val="false"/>
          <w:i w:val="false"/>
          <w:color w:val="000000"/>
          <w:sz w:val="28"/>
        </w:rPr>
        <w:t xml:space="preserve">
      Жабдықтар мен мүкаммалдардың сақталуын, санитарлық-гигиеналық талаптардың, еңбекті қорғау ережелерінің сақталуын қамтамасыз етеді.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bookmarkStart w:name="z364" w:id="362"/>
    <w:p>
      <w:pPr>
        <w:spacing w:after="0"/>
        <w:ind w:left="0"/>
        <w:jc w:val="both"/>
      </w:pPr>
      <w:r>
        <w:rPr>
          <w:rFonts w:ascii="Times New Roman"/>
          <w:b w:val="false"/>
          <w:i w:val="false"/>
          <w:color w:val="000000"/>
          <w:sz w:val="28"/>
        </w:rPr>
        <w:t>
      268. Білуге міндетті:</w:t>
      </w:r>
    </w:p>
    <w:bookmarkEnd w:id="3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5" w:id="363"/>
    <w:p>
      <w:pPr>
        <w:spacing w:after="0"/>
        <w:ind w:left="0"/>
        <w:jc w:val="both"/>
      </w:pPr>
      <w:r>
        <w:rPr>
          <w:rFonts w:ascii="Times New Roman"/>
          <w:b w:val="false"/>
          <w:i w:val="false"/>
          <w:color w:val="000000"/>
          <w:sz w:val="28"/>
        </w:rPr>
        <w:t xml:space="preserve">
      269. Біліктілікке қойылатын талаптар: </w:t>
      </w:r>
    </w:p>
    <w:bookmarkEnd w:id="36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1 жыл, педагог-сарапшы үшін кемінде 2 жыл, педагог – зерттеуші кемінде 3 жыл. педагог-шебер үшін - 4 жыл.</w:t>
      </w:r>
    </w:p>
    <w:bookmarkStart w:name="z366" w:id="364"/>
    <w:p>
      <w:pPr>
        <w:spacing w:after="0"/>
        <w:ind w:left="0"/>
        <w:jc w:val="both"/>
      </w:pPr>
      <w:r>
        <w:rPr>
          <w:rFonts w:ascii="Times New Roman"/>
          <w:b w:val="false"/>
          <w:i w:val="false"/>
          <w:color w:val="000000"/>
          <w:sz w:val="28"/>
        </w:rPr>
        <w:t>
      270. Кәсіби құзыреттілікті анықтай отырып, біліктілікке қойылатын талаптар:</w:t>
      </w:r>
    </w:p>
    <w:bookmarkEnd w:id="36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7" w:id="365"/>
    <w:p>
      <w:pPr>
        <w:spacing w:after="0"/>
        <w:ind w:left="0"/>
        <w:jc w:val="left"/>
      </w:pPr>
      <w:r>
        <w:rPr>
          <w:rFonts w:ascii="Times New Roman"/>
          <w:b/>
          <w:i w:val="false"/>
          <w:color w:val="000000"/>
        </w:rPr>
        <w:t xml:space="preserve"> 13-параграф. Дене шынықтыру-бұқаралық жұмыс жөніндегі басшы</w:t>
      </w:r>
    </w:p>
    <w:bookmarkEnd w:id="365"/>
    <w:bookmarkStart w:name="z368" w:id="366"/>
    <w:p>
      <w:pPr>
        <w:spacing w:after="0"/>
        <w:ind w:left="0"/>
        <w:jc w:val="both"/>
      </w:pPr>
      <w:r>
        <w:rPr>
          <w:rFonts w:ascii="Times New Roman"/>
          <w:b w:val="false"/>
          <w:i w:val="false"/>
          <w:color w:val="000000"/>
          <w:sz w:val="28"/>
        </w:rPr>
        <w:t>
      271. Лауазымдық міндеттері:Техникалық және кәсіптік, орта білімнен кейінгі білім беру ұйымдарында дене тәрбиесі (дене шынықтыру) бойынша оқу, факультативтік және сабақтан тыс сабақтар өткізуді жоспарлайды және ұйымдастырады.</w:t>
      </w:r>
    </w:p>
    <w:bookmarkEnd w:id="366"/>
    <w:p>
      <w:pPr>
        <w:spacing w:after="0"/>
        <w:ind w:left="0"/>
        <w:jc w:val="both"/>
      </w:pPr>
      <w:r>
        <w:rPr>
          <w:rFonts w:ascii="Times New Roman"/>
          <w:b w:val="false"/>
          <w:i w:val="false"/>
          <w:color w:val="000000"/>
          <w:sz w:val="28"/>
        </w:rPr>
        <w:t>
      Дене шынықтыру оқытушыларының жұмысына басшылық жасайды.</w:t>
      </w:r>
    </w:p>
    <w:p>
      <w:pPr>
        <w:spacing w:after="0"/>
        <w:ind w:left="0"/>
        <w:jc w:val="both"/>
      </w:pPr>
      <w:r>
        <w:rPr>
          <w:rFonts w:ascii="Times New Roman"/>
          <w:b w:val="false"/>
          <w:i w:val="false"/>
          <w:color w:val="000000"/>
          <w:sz w:val="28"/>
        </w:rPr>
        <w:t>
      Білім алушылардың дене тәрбиесінің неғұрлым тиімді нысандарын, әдістері мен құралдарын енгізеді, оқытудың барлық кезеңінде олардың денсаулық жағдайы мен физикалық дамуына, кәсіптік-қолданбалы дене даярлығының өткізілуіне бақылау жасауды қамтамасыз етеді.</w:t>
      </w:r>
    </w:p>
    <w:p>
      <w:pPr>
        <w:spacing w:after="0"/>
        <w:ind w:left="0"/>
        <w:jc w:val="both"/>
      </w:pPr>
      <w:r>
        <w:rPr>
          <w:rFonts w:ascii="Times New Roman"/>
          <w:b w:val="false"/>
          <w:i w:val="false"/>
          <w:color w:val="000000"/>
          <w:sz w:val="28"/>
        </w:rPr>
        <w:t>
      Сабақтан тыс және демалыс уақытында Сауықтыру дене шынықтыру іс-шараларын ұйымдастыруды және өткізуді қамтамасыз етеді, спорттық-сауықтыру лагерьлерінің жұмысын ұйымдастырады.</w:t>
      </w:r>
    </w:p>
    <w:p>
      <w:pPr>
        <w:spacing w:after="0"/>
        <w:ind w:left="0"/>
        <w:jc w:val="both"/>
      </w:pPr>
      <w:r>
        <w:rPr>
          <w:rFonts w:ascii="Times New Roman"/>
          <w:b w:val="false"/>
          <w:i w:val="false"/>
          <w:color w:val="000000"/>
          <w:sz w:val="28"/>
        </w:rPr>
        <w:t>
      Белгіленген нысан бойынша, оның ішінде құжаттаманы жүргізудің электрондық нысандарын пайдалана отырып есептілікті жасайды.</w:t>
      </w:r>
    </w:p>
    <w:p>
      <w:pPr>
        <w:spacing w:after="0"/>
        <w:ind w:left="0"/>
        <w:jc w:val="both"/>
      </w:pPr>
      <w:r>
        <w:rPr>
          <w:rFonts w:ascii="Times New Roman"/>
          <w:b w:val="false"/>
          <w:i w:val="false"/>
          <w:color w:val="000000"/>
          <w:sz w:val="28"/>
        </w:rPr>
        <w:t xml:space="preserve">
      Білім алушыларда танымдық белсенділікті, дербестікті, бастамашылдықты, шығармашылық қабілеттілікті дамытады, қазіргі заманғы әлем жағдайында азаматтық ұстанымды, </w:t>
      </w:r>
    </w:p>
    <w:p>
      <w:pPr>
        <w:spacing w:after="0"/>
        <w:ind w:left="0"/>
        <w:jc w:val="both"/>
      </w:pPr>
      <w:r>
        <w:rPr>
          <w:rFonts w:ascii="Times New Roman"/>
          <w:b w:val="false"/>
          <w:i w:val="false"/>
          <w:color w:val="000000"/>
          <w:sz w:val="28"/>
        </w:rPr>
        <w:t>
      Еңбек және өмір сүру қабілетін қалыптастырады, білім алушыларда салауатты және қауіпсіз өмір салты мәдениетін қалыптастырады.</w:t>
      </w:r>
    </w:p>
    <w:bookmarkStart w:name="z369" w:id="367"/>
    <w:p>
      <w:pPr>
        <w:spacing w:after="0"/>
        <w:ind w:left="0"/>
        <w:jc w:val="both"/>
      </w:pPr>
      <w:r>
        <w:rPr>
          <w:rFonts w:ascii="Times New Roman"/>
          <w:b w:val="false"/>
          <w:i w:val="false"/>
          <w:color w:val="000000"/>
          <w:sz w:val="28"/>
        </w:rPr>
        <w:t xml:space="preserve">
      272. Білуге міндетті: </w:t>
      </w:r>
    </w:p>
    <w:bookmarkEnd w:id="3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дене тәрбиесі әдістемесін, әр түрлі жастағы балаларды жүзуге; </w:t>
      </w:r>
    </w:p>
    <w:p>
      <w:pPr>
        <w:spacing w:after="0"/>
        <w:ind w:left="0"/>
        <w:jc w:val="both"/>
      </w:pPr>
      <w:r>
        <w:rPr>
          <w:rFonts w:ascii="Times New Roman"/>
          <w:b w:val="false"/>
          <w:i w:val="false"/>
          <w:color w:val="000000"/>
          <w:sz w:val="28"/>
        </w:rPr>
        <w:t xml:space="preserve">
      білім алушылардың өмірі мен денсаулығын сақтау ережесі, </w:t>
      </w:r>
    </w:p>
    <w:p>
      <w:pPr>
        <w:spacing w:after="0"/>
        <w:ind w:left="0"/>
        <w:jc w:val="both"/>
      </w:pPr>
      <w:r>
        <w:rPr>
          <w:rFonts w:ascii="Times New Roman"/>
          <w:b w:val="false"/>
          <w:i w:val="false"/>
          <w:color w:val="000000"/>
          <w:sz w:val="28"/>
        </w:rPr>
        <w:t xml:space="preserve">
      дене шынықтыру-сауықтыру іс-шараларын өткізу кезіндегі қауіпсіздік техникасының талаптары, бағдарламалар мен оқулықтар, </w:t>
      </w:r>
    </w:p>
    <w:p>
      <w:pPr>
        <w:spacing w:after="0"/>
        <w:ind w:left="0"/>
        <w:jc w:val="both"/>
      </w:pPr>
      <w:r>
        <w:rPr>
          <w:rFonts w:ascii="Times New Roman"/>
          <w:b w:val="false"/>
          <w:i w:val="false"/>
          <w:color w:val="000000"/>
          <w:sz w:val="28"/>
        </w:rPr>
        <w:t xml:space="preserve">
      оқу кабинетін жабдықтау мен жабдықтауға қойылатын талаптар, </w:t>
      </w:r>
    </w:p>
    <w:p>
      <w:pPr>
        <w:spacing w:after="0"/>
        <w:ind w:left="0"/>
        <w:jc w:val="both"/>
      </w:pPr>
      <w:r>
        <w:rPr>
          <w:rFonts w:ascii="Times New Roman"/>
          <w:b w:val="false"/>
          <w:i w:val="false"/>
          <w:color w:val="000000"/>
          <w:sz w:val="28"/>
        </w:rPr>
        <w:t>
      Қауіпсіздік техникасы мен өртке қарсы қорғау ережесі, санитарлық ережелер мен нормалар.</w:t>
      </w:r>
    </w:p>
    <w:bookmarkStart w:name="z370" w:id="368"/>
    <w:p>
      <w:pPr>
        <w:spacing w:after="0"/>
        <w:ind w:left="0"/>
        <w:jc w:val="both"/>
      </w:pPr>
      <w:r>
        <w:rPr>
          <w:rFonts w:ascii="Times New Roman"/>
          <w:b w:val="false"/>
          <w:i w:val="false"/>
          <w:color w:val="000000"/>
          <w:sz w:val="28"/>
        </w:rPr>
        <w:t xml:space="preserve">
      273. Біліктілікке қойылатын талаптар: </w:t>
      </w:r>
    </w:p>
    <w:bookmarkEnd w:id="36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біліктілік болған жағдайда мамандығы бойынша жұмыс өтілі: педагог-модератор, педагог-сарапшы, педагог-зерттеуші үшін кемінде 3 жыл, педагог – шебер үшін-4 жыл.</w:t>
      </w:r>
    </w:p>
    <w:bookmarkStart w:name="z371" w:id="369"/>
    <w:p>
      <w:pPr>
        <w:spacing w:after="0"/>
        <w:ind w:left="0"/>
        <w:jc w:val="both"/>
      </w:pPr>
      <w:r>
        <w:rPr>
          <w:rFonts w:ascii="Times New Roman"/>
          <w:b w:val="false"/>
          <w:i w:val="false"/>
          <w:color w:val="000000"/>
          <w:sz w:val="28"/>
        </w:rPr>
        <w:t>
      274. Кәсіби құзыреттілікті анықтай отырып, біліктілікке қойылатын талаптар:</w:t>
      </w:r>
    </w:p>
    <w:bookmarkEnd w:id="36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білім алушының жалпы мәдениетін қалыптастыруға және оның әлеуметтенуіне ықпал ету;</w:t>
      </w:r>
    </w:p>
    <w:p>
      <w:pPr>
        <w:spacing w:after="0"/>
        <w:ind w:left="0"/>
        <w:jc w:val="both"/>
      </w:pPr>
      <w:r>
        <w:rPr>
          <w:rFonts w:ascii="Times New Roman"/>
          <w:b w:val="false"/>
          <w:i w:val="false"/>
          <w:color w:val="000000"/>
          <w:sz w:val="28"/>
        </w:rPr>
        <w:t>
      білім беру ұйымдары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болуы тиіс:</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іс-әрекетін талдау дағдысын меңгеру;</w:t>
      </w:r>
    </w:p>
    <w:p>
      <w:pPr>
        <w:spacing w:after="0"/>
        <w:ind w:left="0"/>
        <w:jc w:val="both"/>
      </w:pPr>
      <w:r>
        <w:rPr>
          <w:rFonts w:ascii="Times New Roman"/>
          <w:b w:val="false"/>
          <w:i w:val="false"/>
          <w:color w:val="000000"/>
          <w:sz w:val="28"/>
        </w:rPr>
        <w:t>
      білім беру ұйымы деңгейінде өз және әріптестерінің кәсіби даму басымдықтарын конструктивті анықтау және тәлімгерлікті жүзеге асыру;</w:t>
      </w:r>
    </w:p>
    <w:p>
      <w:pPr>
        <w:spacing w:after="0"/>
        <w:ind w:left="0"/>
        <w:jc w:val="both"/>
      </w:pPr>
      <w:r>
        <w:rPr>
          <w:rFonts w:ascii="Times New Roman"/>
          <w:b w:val="false"/>
          <w:i w:val="false"/>
          <w:color w:val="000000"/>
          <w:sz w:val="28"/>
        </w:rPr>
        <w:t>
      аудан/қала деңгейінде тәжірибені жалпылау;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оқу-әдістемелік кеңесте немесе Республикалық оқу-әдістемелік кеңесінде мақұлдау алған авторлық бағдарламасының болуы немесе басып шығарылған оқулықтардың, оқу-әдістемелік құралдардың авторы (тең авторы)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дайындау.</w:t>
      </w:r>
    </w:p>
    <w:bookmarkStart w:name="z372" w:id="370"/>
    <w:p>
      <w:pPr>
        <w:spacing w:after="0"/>
        <w:ind w:left="0"/>
        <w:jc w:val="left"/>
      </w:pPr>
      <w:r>
        <w:rPr>
          <w:rFonts w:ascii="Times New Roman"/>
          <w:b/>
          <w:i w:val="false"/>
          <w:color w:val="000000"/>
        </w:rPr>
        <w:t xml:space="preserve"> 14-параграф. Жалпы білім беретін пәндердің оқытушысы</w:t>
      </w:r>
    </w:p>
    <w:bookmarkEnd w:id="370"/>
    <w:bookmarkStart w:name="z373" w:id="371"/>
    <w:p>
      <w:pPr>
        <w:spacing w:after="0"/>
        <w:ind w:left="0"/>
        <w:jc w:val="both"/>
      </w:pPr>
      <w:r>
        <w:rPr>
          <w:rFonts w:ascii="Times New Roman"/>
          <w:b w:val="false"/>
          <w:i w:val="false"/>
          <w:color w:val="000000"/>
          <w:sz w:val="28"/>
        </w:rPr>
        <w:t xml:space="preserve">
      275. Лауазымдық міндеттері: Оқу және тәрбие жұмысын ұйымдастырады және өткізеді. </w:t>
      </w:r>
    </w:p>
    <w:bookmarkEnd w:id="371"/>
    <w:p>
      <w:pPr>
        <w:spacing w:after="0"/>
        <w:ind w:left="0"/>
        <w:jc w:val="both"/>
      </w:pPr>
      <w:r>
        <w:rPr>
          <w:rFonts w:ascii="Times New Roman"/>
          <w:b w:val="false"/>
          <w:i w:val="false"/>
          <w:color w:val="000000"/>
          <w:sz w:val="28"/>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pPr>
        <w:spacing w:after="0"/>
        <w:ind w:left="0"/>
        <w:jc w:val="both"/>
      </w:pPr>
      <w:r>
        <w:rPr>
          <w:rFonts w:ascii="Times New Roman"/>
          <w:b w:val="false"/>
          <w:i w:val="false"/>
          <w:color w:val="000000"/>
          <w:sz w:val="28"/>
        </w:rPr>
        <w:t xml:space="preserve">
      Білім алушылардың жеке басының жалпы мәдениетін қалыптастыруға ықпал етеді, жеке қабілеттерінің дамуына жәрдемдеседі және айқындайды. </w:t>
      </w:r>
    </w:p>
    <w:p>
      <w:pPr>
        <w:spacing w:after="0"/>
        <w:ind w:left="0"/>
        <w:jc w:val="both"/>
      </w:pPr>
      <w:r>
        <w:rPr>
          <w:rFonts w:ascii="Times New Roman"/>
          <w:b w:val="false"/>
          <w:i w:val="false"/>
          <w:color w:val="000000"/>
          <w:sz w:val="28"/>
        </w:rPr>
        <w:t xml:space="preserve">
      Оқытудың анағұрлым тиімді формаларын, әдістерін және құралдарын, жаңа педагогтік құралдарды қолданады. </w:t>
      </w:r>
    </w:p>
    <w:p>
      <w:pPr>
        <w:spacing w:after="0"/>
        <w:ind w:left="0"/>
        <w:jc w:val="both"/>
      </w:pPr>
      <w:r>
        <w:rPr>
          <w:rFonts w:ascii="Times New Roman"/>
          <w:b w:val="false"/>
          <w:i w:val="false"/>
          <w:color w:val="000000"/>
          <w:sz w:val="28"/>
        </w:rPr>
        <w:t xml:space="preserve">
      Білім алушылардың сапалы білім, білік пен дағды алуларын қамтамасыз етеді. </w:t>
      </w:r>
    </w:p>
    <w:p>
      <w:pPr>
        <w:spacing w:after="0"/>
        <w:ind w:left="0"/>
        <w:jc w:val="both"/>
      </w:pPr>
      <w:r>
        <w:rPr>
          <w:rFonts w:ascii="Times New Roman"/>
          <w:b w:val="false"/>
          <w:i w:val="false"/>
          <w:color w:val="000000"/>
          <w:sz w:val="28"/>
        </w:rPr>
        <w:t xml:space="preserve">
      Оқу процесінің жоспары мен кестесіне сәйкес оқыту бағдарламаларын әзірлеуге және орындауға қатысады.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Жабдықтарды пайдалану кезінде техника қауіпсіздігінің талаптарын орындайды.</w:t>
      </w:r>
    </w:p>
    <w:bookmarkStart w:name="z374" w:id="372"/>
    <w:p>
      <w:pPr>
        <w:spacing w:after="0"/>
        <w:ind w:left="0"/>
        <w:jc w:val="both"/>
      </w:pPr>
      <w:r>
        <w:rPr>
          <w:rFonts w:ascii="Times New Roman"/>
          <w:b w:val="false"/>
          <w:i w:val="false"/>
          <w:color w:val="000000"/>
          <w:sz w:val="28"/>
        </w:rPr>
        <w:t xml:space="preserve">
      276. Білуге міндетті: </w:t>
      </w:r>
    </w:p>
    <w:bookmarkEnd w:id="3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75" w:id="373"/>
    <w:p>
      <w:pPr>
        <w:spacing w:after="0"/>
        <w:ind w:left="0"/>
        <w:jc w:val="both"/>
      </w:pPr>
      <w:r>
        <w:rPr>
          <w:rFonts w:ascii="Times New Roman"/>
          <w:b w:val="false"/>
          <w:i w:val="false"/>
          <w:color w:val="000000"/>
          <w:sz w:val="28"/>
        </w:rPr>
        <w:t>
      277. Біліктілікке қойылатын талаптар:</w:t>
      </w:r>
    </w:p>
    <w:bookmarkEnd w:id="37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bookmarkStart w:name="z376" w:id="374"/>
    <w:p>
      <w:pPr>
        <w:spacing w:after="0"/>
        <w:ind w:left="0"/>
        <w:jc w:val="both"/>
      </w:pPr>
      <w:r>
        <w:rPr>
          <w:rFonts w:ascii="Times New Roman"/>
          <w:b w:val="false"/>
          <w:i w:val="false"/>
          <w:color w:val="000000"/>
          <w:sz w:val="28"/>
        </w:rPr>
        <w:t>
      278. Кәсіби құзыреттілікті анықтай отырып, біліктілікке қойылатын талаптар:</w:t>
      </w:r>
    </w:p>
    <w:bookmarkEnd w:id="37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w:t>
      </w:r>
    </w:p>
    <w:p>
      <w:pPr>
        <w:spacing w:after="0"/>
        <w:ind w:left="0"/>
        <w:jc w:val="both"/>
      </w:pPr>
      <w:r>
        <w:rPr>
          <w:rFonts w:ascii="Times New Roman"/>
          <w:b w:val="false"/>
          <w:i w:val="false"/>
          <w:color w:val="000000"/>
          <w:sz w:val="28"/>
        </w:rPr>
        <w:t>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77" w:id="375"/>
    <w:p>
      <w:pPr>
        <w:spacing w:after="0"/>
        <w:ind w:left="0"/>
        <w:jc w:val="left"/>
      </w:pPr>
      <w:r>
        <w:rPr>
          <w:rFonts w:ascii="Times New Roman"/>
          <w:b/>
          <w:i w:val="false"/>
          <w:color w:val="000000"/>
        </w:rPr>
        <w:t xml:space="preserve"> 15-параграф. Бастауыш әскери дайындықтың (БӘД) оқытушы –ұйымдастырушысы</w:t>
      </w:r>
    </w:p>
    <w:bookmarkEnd w:id="375"/>
    <w:bookmarkStart w:name="z378" w:id="376"/>
    <w:p>
      <w:pPr>
        <w:spacing w:after="0"/>
        <w:ind w:left="0"/>
        <w:jc w:val="both"/>
      </w:pPr>
      <w:r>
        <w:rPr>
          <w:rFonts w:ascii="Times New Roman"/>
          <w:b w:val="false"/>
          <w:i w:val="false"/>
          <w:color w:val="000000"/>
          <w:sz w:val="28"/>
        </w:rPr>
        <w:t xml:space="preserve">
      279. Лауазымдық міндеттері: Оқытушылардың әскери-патриоттық тәрбиесін ұйымдастырады. </w:t>
      </w:r>
    </w:p>
    <w:bookmarkEnd w:id="376"/>
    <w:p>
      <w:pPr>
        <w:spacing w:after="0"/>
        <w:ind w:left="0"/>
        <w:jc w:val="both"/>
      </w:pPr>
      <w:r>
        <w:rPr>
          <w:rFonts w:ascii="Times New Roman"/>
          <w:b w:val="false"/>
          <w:i w:val="false"/>
          <w:color w:val="000000"/>
          <w:sz w:val="28"/>
        </w:rPr>
        <w:t xml:space="preserve">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w:t>
      </w:r>
    </w:p>
    <w:p>
      <w:pPr>
        <w:spacing w:after="0"/>
        <w:ind w:left="0"/>
        <w:jc w:val="both"/>
      </w:pPr>
      <w:r>
        <w:rPr>
          <w:rFonts w:ascii="Times New Roman"/>
          <w:b w:val="false"/>
          <w:i w:val="false"/>
          <w:color w:val="000000"/>
          <w:sz w:val="28"/>
        </w:rPr>
        <w:t xml:space="preserve">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w:t>
      </w:r>
    </w:p>
    <w:p>
      <w:pPr>
        <w:spacing w:after="0"/>
        <w:ind w:left="0"/>
        <w:jc w:val="both"/>
      </w:pPr>
      <w:r>
        <w:rPr>
          <w:rFonts w:ascii="Times New Roman"/>
          <w:b w:val="false"/>
          <w:i w:val="false"/>
          <w:color w:val="000000"/>
          <w:sz w:val="28"/>
        </w:rPr>
        <w:t xml:space="preserve">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 </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w:t>
      </w:r>
    </w:p>
    <w:bookmarkStart w:name="z379" w:id="377"/>
    <w:p>
      <w:pPr>
        <w:spacing w:after="0"/>
        <w:ind w:left="0"/>
        <w:jc w:val="both"/>
      </w:pPr>
      <w:r>
        <w:rPr>
          <w:rFonts w:ascii="Times New Roman"/>
          <w:b w:val="false"/>
          <w:i w:val="false"/>
          <w:color w:val="000000"/>
          <w:sz w:val="28"/>
        </w:rPr>
        <w:t xml:space="preserve">
      280. Білуге міндетті: </w:t>
      </w:r>
    </w:p>
    <w:bookmarkEnd w:id="3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w:t>
      </w:r>
    </w:p>
    <w:p>
      <w:pPr>
        <w:spacing w:after="0"/>
        <w:ind w:left="0"/>
        <w:jc w:val="both"/>
      </w:pPr>
      <w:r>
        <w:rPr>
          <w:rFonts w:ascii="Times New Roman"/>
          <w:b w:val="false"/>
          <w:i w:val="false"/>
          <w:color w:val="000000"/>
          <w:sz w:val="28"/>
        </w:rPr>
        <w:t xml:space="preserve">
      оқу жоспарлары мен бағдарламаларын; </w:t>
      </w:r>
    </w:p>
    <w:p>
      <w:pPr>
        <w:spacing w:after="0"/>
        <w:ind w:left="0"/>
        <w:jc w:val="both"/>
      </w:pPr>
      <w:r>
        <w:rPr>
          <w:rFonts w:ascii="Times New Roman"/>
          <w:b w:val="false"/>
          <w:i w:val="false"/>
          <w:color w:val="000000"/>
          <w:sz w:val="28"/>
        </w:rPr>
        <w:t>
      оқу кабинетін жарақтау мен жабдықтау талаптарын; оқу құралдары мен олардың дидактикалық мүмкіндігі; педагогтік ғылымның дамуының негізгі бағыттарын.</w:t>
      </w:r>
    </w:p>
    <w:bookmarkStart w:name="z380" w:id="378"/>
    <w:p>
      <w:pPr>
        <w:spacing w:after="0"/>
        <w:ind w:left="0"/>
        <w:jc w:val="both"/>
      </w:pPr>
      <w:r>
        <w:rPr>
          <w:rFonts w:ascii="Times New Roman"/>
          <w:b w:val="false"/>
          <w:i w:val="false"/>
          <w:color w:val="000000"/>
          <w:sz w:val="28"/>
        </w:rPr>
        <w:t xml:space="preserve">
      281. Біліктілікке қойылатын талаптар: </w:t>
      </w:r>
    </w:p>
    <w:bookmarkEnd w:id="378"/>
    <w:p>
      <w:pPr>
        <w:spacing w:after="0"/>
        <w:ind w:left="0"/>
        <w:jc w:val="both"/>
      </w:pPr>
      <w:r>
        <w:rPr>
          <w:rFonts w:ascii="Times New Roman"/>
          <w:b w:val="false"/>
          <w:i w:val="false"/>
          <w:color w:val="000000"/>
          <w:sz w:val="28"/>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bookmarkStart w:name="z381" w:id="379"/>
    <w:p>
      <w:pPr>
        <w:spacing w:after="0"/>
        <w:ind w:left="0"/>
        <w:jc w:val="both"/>
      </w:pPr>
      <w:r>
        <w:rPr>
          <w:rFonts w:ascii="Times New Roman"/>
          <w:b w:val="false"/>
          <w:i w:val="false"/>
          <w:color w:val="000000"/>
          <w:sz w:val="28"/>
        </w:rPr>
        <w:t>
      282. Кәсіби құзыреттілікті анықтай отырып, біліктілікке қойылатын талаптар:</w:t>
      </w:r>
    </w:p>
    <w:bookmarkEnd w:id="37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етуі,</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2" w:id="380"/>
    <w:p>
      <w:pPr>
        <w:spacing w:after="0"/>
        <w:ind w:left="0"/>
        <w:jc w:val="left"/>
      </w:pPr>
      <w:r>
        <w:rPr>
          <w:rFonts w:ascii="Times New Roman"/>
          <w:b/>
          <w:i w:val="false"/>
          <w:color w:val="000000"/>
        </w:rPr>
        <w:t xml:space="preserve"> 16-параграф. Техникалық және кәсіптік, орта білімнен кейінгі білім беру ұйымының педагог-психологы</w:t>
      </w:r>
    </w:p>
    <w:bookmarkEnd w:id="380"/>
    <w:bookmarkStart w:name="z383" w:id="381"/>
    <w:p>
      <w:pPr>
        <w:spacing w:after="0"/>
        <w:ind w:left="0"/>
        <w:jc w:val="both"/>
      </w:pPr>
      <w:r>
        <w:rPr>
          <w:rFonts w:ascii="Times New Roman"/>
          <w:b w:val="false"/>
          <w:i w:val="false"/>
          <w:color w:val="000000"/>
          <w:sz w:val="28"/>
        </w:rPr>
        <w:t xml:space="preserve">
      283. Лауазымдық міндеттері: Білім алушылардың психикалық және әлеуметтік амандығын сақтауға бағытталған кәсіптік қызметін жүзеге асырады. </w:t>
      </w:r>
    </w:p>
    <w:bookmarkEnd w:id="381"/>
    <w:p>
      <w:pPr>
        <w:spacing w:after="0"/>
        <w:ind w:left="0"/>
        <w:jc w:val="both"/>
      </w:pPr>
      <w:r>
        <w:rPr>
          <w:rFonts w:ascii="Times New Roman"/>
          <w:b w:val="false"/>
          <w:i w:val="false"/>
          <w:color w:val="000000"/>
          <w:sz w:val="28"/>
        </w:rPr>
        <w:t xml:space="preserve">
      Әр түрлі бейінді және бағыттарда психология-педагогикалық диагностика өткізеді. </w:t>
      </w:r>
    </w:p>
    <w:p>
      <w:pPr>
        <w:spacing w:after="0"/>
        <w:ind w:left="0"/>
        <w:jc w:val="both"/>
      </w:pPr>
      <w:r>
        <w:rPr>
          <w:rFonts w:ascii="Times New Roman"/>
          <w:b w:val="false"/>
          <w:i w:val="false"/>
          <w:color w:val="000000"/>
          <w:sz w:val="28"/>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pPr>
        <w:spacing w:after="0"/>
        <w:ind w:left="0"/>
        <w:jc w:val="both"/>
      </w:pPr>
      <w:r>
        <w:rPr>
          <w:rFonts w:ascii="Times New Roman"/>
          <w:b w:val="false"/>
          <w:i w:val="false"/>
          <w:color w:val="000000"/>
          <w:sz w:val="28"/>
        </w:rPr>
        <w:t xml:space="preserve">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pPr>
        <w:spacing w:after="0"/>
        <w:ind w:left="0"/>
        <w:jc w:val="both"/>
      </w:pPr>
      <w:r>
        <w:rPr>
          <w:rFonts w:ascii="Times New Roman"/>
          <w:b w:val="false"/>
          <w:i w:val="false"/>
          <w:color w:val="000000"/>
          <w:sz w:val="28"/>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pPr>
        <w:spacing w:after="0"/>
        <w:ind w:left="0"/>
        <w:jc w:val="both"/>
      </w:pPr>
      <w:r>
        <w:rPr>
          <w:rFonts w:ascii="Times New Roman"/>
          <w:b w:val="false"/>
          <w:i w:val="false"/>
          <w:color w:val="000000"/>
          <w:sz w:val="28"/>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pPr>
        <w:spacing w:after="0"/>
        <w:ind w:left="0"/>
        <w:jc w:val="both"/>
      </w:pPr>
      <w:r>
        <w:rPr>
          <w:rFonts w:ascii="Times New Roman"/>
          <w:b w:val="false"/>
          <w:i w:val="false"/>
          <w:color w:val="000000"/>
          <w:sz w:val="28"/>
        </w:rPr>
        <w:t xml:space="preserve">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Есептілік құжаттамаларды белгіленген нысан бойынша жүргізеді.</w:t>
      </w:r>
    </w:p>
    <w:bookmarkStart w:name="z384" w:id="382"/>
    <w:p>
      <w:pPr>
        <w:spacing w:after="0"/>
        <w:ind w:left="0"/>
        <w:jc w:val="both"/>
      </w:pPr>
      <w:r>
        <w:rPr>
          <w:rFonts w:ascii="Times New Roman"/>
          <w:b w:val="false"/>
          <w:i w:val="false"/>
          <w:color w:val="000000"/>
          <w:sz w:val="28"/>
        </w:rPr>
        <w:t xml:space="preserve">
      284. Білуге міндетті: </w:t>
      </w:r>
    </w:p>
    <w:bookmarkEnd w:id="3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85" w:id="383"/>
    <w:p>
      <w:pPr>
        <w:spacing w:after="0"/>
        <w:ind w:left="0"/>
        <w:jc w:val="both"/>
      </w:pPr>
      <w:r>
        <w:rPr>
          <w:rFonts w:ascii="Times New Roman"/>
          <w:b w:val="false"/>
          <w:i w:val="false"/>
          <w:color w:val="000000"/>
          <w:sz w:val="28"/>
        </w:rPr>
        <w:t>
      285. Біліктілікке қойылатын талаптар:</w:t>
      </w:r>
    </w:p>
    <w:bookmarkEnd w:id="383"/>
    <w:p>
      <w:pPr>
        <w:spacing w:after="0"/>
        <w:ind w:left="0"/>
        <w:jc w:val="both"/>
      </w:pPr>
      <w:r>
        <w:rPr>
          <w:rFonts w:ascii="Times New Roman"/>
          <w:b w:val="false"/>
          <w:i w:val="false"/>
          <w:color w:val="000000"/>
          <w:sz w:val="28"/>
        </w:rPr>
        <w:t>
       "Психология" мамандығы бойынша жоғары медициналық білімі және бейіні бойынша жоғары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bookmarkStart w:name="z386" w:id="384"/>
    <w:p>
      <w:pPr>
        <w:spacing w:after="0"/>
        <w:ind w:left="0"/>
        <w:jc w:val="both"/>
      </w:pPr>
      <w:r>
        <w:rPr>
          <w:rFonts w:ascii="Times New Roman"/>
          <w:b w:val="false"/>
          <w:i w:val="false"/>
          <w:color w:val="000000"/>
          <w:sz w:val="28"/>
        </w:rPr>
        <w:t>
      286. Кәсіби құзыреттілікті анықтай отырып, біліктілікке қойылатын талаптар:</w:t>
      </w:r>
    </w:p>
    <w:bookmarkEnd w:id="38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7" w:id="385"/>
    <w:p>
      <w:pPr>
        <w:spacing w:after="0"/>
        <w:ind w:left="0"/>
        <w:jc w:val="left"/>
      </w:pPr>
      <w:r>
        <w:rPr>
          <w:rFonts w:ascii="Times New Roman"/>
          <w:b/>
          <w:i w:val="false"/>
          <w:color w:val="000000"/>
        </w:rPr>
        <w:t xml:space="preserve"> 17-параграф. Аға шебері</w:t>
      </w:r>
    </w:p>
    <w:bookmarkEnd w:id="385"/>
    <w:bookmarkStart w:name="z388" w:id="386"/>
    <w:p>
      <w:pPr>
        <w:spacing w:after="0"/>
        <w:ind w:left="0"/>
        <w:jc w:val="both"/>
      </w:pPr>
      <w:r>
        <w:rPr>
          <w:rFonts w:ascii="Times New Roman"/>
          <w:b w:val="false"/>
          <w:i w:val="false"/>
          <w:color w:val="000000"/>
          <w:sz w:val="28"/>
        </w:rPr>
        <w:t xml:space="preserve">
      287.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 </w:t>
      </w:r>
    </w:p>
    <w:bookmarkEnd w:id="386"/>
    <w:p>
      <w:pPr>
        <w:spacing w:after="0"/>
        <w:ind w:left="0"/>
        <w:jc w:val="both"/>
      </w:pPr>
      <w:r>
        <w:rPr>
          <w:rFonts w:ascii="Times New Roman"/>
          <w:b w:val="false"/>
          <w:i w:val="false"/>
          <w:color w:val="000000"/>
          <w:sz w:val="28"/>
        </w:rPr>
        <w:t xml:space="preserve">
      Өндірістік оқытудың мазмұнын, нысанын және әдістемесін жетілдіру бойынша жұмысты ұйымдастырады. </w:t>
      </w:r>
    </w:p>
    <w:p>
      <w:pPr>
        <w:spacing w:after="0"/>
        <w:ind w:left="0"/>
        <w:jc w:val="both"/>
      </w:pPr>
      <w:r>
        <w:rPr>
          <w:rFonts w:ascii="Times New Roman"/>
          <w:b w:val="false"/>
          <w:i w:val="false"/>
          <w:color w:val="000000"/>
          <w:sz w:val="28"/>
        </w:rPr>
        <w:t xml:space="preserve">
      Оқытудың инновациялық, 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 </w:t>
      </w:r>
    </w:p>
    <w:p>
      <w:pPr>
        <w:spacing w:after="0"/>
        <w:ind w:left="0"/>
        <w:jc w:val="both"/>
      </w:pPr>
      <w:r>
        <w:rPr>
          <w:rFonts w:ascii="Times New Roman"/>
          <w:b w:val="false"/>
          <w:i w:val="false"/>
          <w:color w:val="000000"/>
          <w:sz w:val="28"/>
        </w:rPr>
        <w:t>
      Өндірістік оқыту шеберлерінің біліктілігін арттыруды ұйымдастырады.</w:t>
      </w:r>
    </w:p>
    <w:p>
      <w:pPr>
        <w:spacing w:after="0"/>
        <w:ind w:left="0"/>
        <w:jc w:val="both"/>
      </w:pPr>
      <w:r>
        <w:rPr>
          <w:rFonts w:ascii="Times New Roman"/>
          <w:b w:val="false"/>
          <w:i w:val="false"/>
          <w:color w:val="000000"/>
          <w:sz w:val="28"/>
        </w:rPr>
        <w:t xml:space="preserve">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w:t>
      </w:r>
    </w:p>
    <w:p>
      <w:pPr>
        <w:spacing w:after="0"/>
        <w:ind w:left="0"/>
        <w:jc w:val="both"/>
      </w:pPr>
      <w:r>
        <w:rPr>
          <w:rFonts w:ascii="Times New Roman"/>
          <w:b w:val="false"/>
          <w:i w:val="false"/>
          <w:color w:val="000000"/>
          <w:sz w:val="28"/>
        </w:rPr>
        <w:t xml:space="preserve">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 </w:t>
      </w:r>
    </w:p>
    <w:p>
      <w:pPr>
        <w:spacing w:after="0"/>
        <w:ind w:left="0"/>
        <w:jc w:val="both"/>
      </w:pPr>
      <w:r>
        <w:rPr>
          <w:rFonts w:ascii="Times New Roman"/>
          <w:b w:val="false"/>
          <w:i w:val="false"/>
          <w:color w:val="000000"/>
          <w:sz w:val="28"/>
        </w:rPr>
        <w:t>
      Техника қауіпсіздігі бойынша нұсқаманың өткізілуіне бақылауды жүзеге асырады.</w:t>
      </w:r>
    </w:p>
    <w:p>
      <w:pPr>
        <w:spacing w:after="0"/>
        <w:ind w:left="0"/>
        <w:jc w:val="both"/>
      </w:pPr>
      <w:r>
        <w:rPr>
          <w:rFonts w:ascii="Times New Roman"/>
          <w:b w:val="false"/>
          <w:i w:val="false"/>
          <w:color w:val="000000"/>
          <w:sz w:val="28"/>
        </w:rPr>
        <w:t xml:space="preserve">
      Өндірістік оқыту журналдарының жүргізілуін бақылайды, қажетті есептерді ұсынады. </w:t>
      </w:r>
    </w:p>
    <w:p>
      <w:pPr>
        <w:spacing w:after="0"/>
        <w:ind w:left="0"/>
        <w:jc w:val="both"/>
      </w:pPr>
      <w:r>
        <w:rPr>
          <w:rFonts w:ascii="Times New Roman"/>
          <w:b w:val="false"/>
          <w:i w:val="false"/>
          <w:color w:val="000000"/>
          <w:sz w:val="28"/>
        </w:rPr>
        <w:t xml:space="preserve">
      Білім алушылардың өндірістік жұмыстарының орындалу нәтижелерін талдайды.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Есептілік құжаттамаларды белгіленген нысан бойынша жүргізеді. </w:t>
      </w:r>
    </w:p>
    <w:bookmarkStart w:name="z389" w:id="387"/>
    <w:p>
      <w:pPr>
        <w:spacing w:after="0"/>
        <w:ind w:left="0"/>
        <w:jc w:val="both"/>
      </w:pPr>
      <w:r>
        <w:rPr>
          <w:rFonts w:ascii="Times New Roman"/>
          <w:b w:val="false"/>
          <w:i w:val="false"/>
          <w:color w:val="000000"/>
          <w:sz w:val="28"/>
        </w:rPr>
        <w:t xml:space="preserve">
      288. Білуге міндетті: </w:t>
      </w:r>
    </w:p>
    <w:bookmarkEnd w:id="38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0" w:id="388"/>
    <w:p>
      <w:pPr>
        <w:spacing w:after="0"/>
        <w:ind w:left="0"/>
        <w:jc w:val="both"/>
      </w:pPr>
      <w:r>
        <w:rPr>
          <w:rFonts w:ascii="Times New Roman"/>
          <w:b w:val="false"/>
          <w:i w:val="false"/>
          <w:color w:val="000000"/>
          <w:sz w:val="28"/>
        </w:rPr>
        <w:t xml:space="preserve">
      289. Біліктілікке қойылатын талаптар: </w:t>
      </w:r>
    </w:p>
    <w:bookmarkEnd w:id="38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техникалық және кәсіптік білімі (орта арнайы, орта кәсіптік), техникалық және кәсіптік, орта білімнен кейінгі білім беру ұйымдарындағы жұмыс өтілі немесе білім беру ұйымының бейініне сәйкес келетін ұйымдардағы орта басшы құрам лауазымдарындағы жұмыс өтілі үш жылдан кем емес.</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391" w:id="389"/>
    <w:p>
      <w:pPr>
        <w:spacing w:after="0"/>
        <w:ind w:left="0"/>
        <w:jc w:val="both"/>
      </w:pPr>
      <w:r>
        <w:rPr>
          <w:rFonts w:ascii="Times New Roman"/>
          <w:b w:val="false"/>
          <w:i w:val="false"/>
          <w:color w:val="000000"/>
          <w:sz w:val="28"/>
        </w:rPr>
        <w:t>
      290. Кәсіби құзыреттілікті анықтай отырып, біліктілікке қойылатын талаптар:</w:t>
      </w:r>
    </w:p>
    <w:bookmarkEnd w:id="38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2" w:id="390"/>
    <w:p>
      <w:pPr>
        <w:spacing w:after="0"/>
        <w:ind w:left="0"/>
        <w:jc w:val="left"/>
      </w:pPr>
      <w:r>
        <w:rPr>
          <w:rFonts w:ascii="Times New Roman"/>
          <w:b/>
          <w:i w:val="false"/>
          <w:color w:val="000000"/>
        </w:rPr>
        <w:t xml:space="preserve"> 18-параграф. Оқу өндірістік (оқу) шеберхананың меңгерушісі</w:t>
      </w:r>
    </w:p>
    <w:bookmarkEnd w:id="390"/>
    <w:bookmarkStart w:name="z393" w:id="391"/>
    <w:p>
      <w:pPr>
        <w:spacing w:after="0"/>
        <w:ind w:left="0"/>
        <w:jc w:val="both"/>
      </w:pPr>
      <w:r>
        <w:rPr>
          <w:rFonts w:ascii="Times New Roman"/>
          <w:b w:val="false"/>
          <w:i w:val="false"/>
          <w:color w:val="000000"/>
          <w:sz w:val="28"/>
        </w:rPr>
        <w:t xml:space="preserve">
      291. Лауазымдық міндеттері: Шеберхана қызметін басқарады, өндірістік оқыту бойынша оқу кестесінің сақталуын қамтамасыз етеді. </w:t>
      </w:r>
    </w:p>
    <w:bookmarkEnd w:id="391"/>
    <w:p>
      <w:pPr>
        <w:spacing w:after="0"/>
        <w:ind w:left="0"/>
        <w:jc w:val="both"/>
      </w:pPr>
      <w:r>
        <w:rPr>
          <w:rFonts w:ascii="Times New Roman"/>
          <w:b w:val="false"/>
          <w:i w:val="false"/>
          <w:color w:val="000000"/>
          <w:sz w:val="28"/>
        </w:rPr>
        <w:t xml:space="preserve">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w:t>
      </w:r>
    </w:p>
    <w:p>
      <w:pPr>
        <w:spacing w:after="0"/>
        <w:ind w:left="0"/>
        <w:jc w:val="both"/>
      </w:pPr>
      <w:r>
        <w:rPr>
          <w:rFonts w:ascii="Times New Roman"/>
          <w:b w:val="false"/>
          <w:i w:val="false"/>
          <w:color w:val="000000"/>
          <w:sz w:val="28"/>
        </w:rPr>
        <w:t xml:space="preserve">
      Белгіленген тәртіппен олардың есебі мен есептілігін жүргізеді; жабдықтарды, аспаптар мен қарапайым құралдарды сабаққа дайындауды ұйымдастырады. </w:t>
      </w:r>
    </w:p>
    <w:p>
      <w:pPr>
        <w:spacing w:after="0"/>
        <w:ind w:left="0"/>
        <w:jc w:val="both"/>
      </w:pPr>
      <w:r>
        <w:rPr>
          <w:rFonts w:ascii="Times New Roman"/>
          <w:b w:val="false"/>
          <w:i w:val="false"/>
          <w:color w:val="000000"/>
          <w:sz w:val="28"/>
        </w:rPr>
        <w:t xml:space="preserve">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p>
    <w:p>
      <w:pPr>
        <w:spacing w:after="0"/>
        <w:ind w:left="0"/>
        <w:jc w:val="both"/>
      </w:pPr>
      <w:r>
        <w:rPr>
          <w:rFonts w:ascii="Times New Roman"/>
          <w:b w:val="false"/>
          <w:i w:val="false"/>
          <w:color w:val="000000"/>
          <w:sz w:val="28"/>
        </w:rPr>
        <w:t xml:space="preserve">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394" w:id="392"/>
    <w:p>
      <w:pPr>
        <w:spacing w:after="0"/>
        <w:ind w:left="0"/>
        <w:jc w:val="both"/>
      </w:pPr>
      <w:r>
        <w:rPr>
          <w:rFonts w:ascii="Times New Roman"/>
          <w:b w:val="false"/>
          <w:i w:val="false"/>
          <w:color w:val="000000"/>
          <w:sz w:val="28"/>
        </w:rPr>
        <w:t xml:space="preserve">
      292. Білуге міндетті: </w:t>
      </w:r>
    </w:p>
    <w:bookmarkEnd w:id="3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5" w:id="393"/>
    <w:p>
      <w:pPr>
        <w:spacing w:after="0"/>
        <w:ind w:left="0"/>
        <w:jc w:val="both"/>
      </w:pPr>
      <w:r>
        <w:rPr>
          <w:rFonts w:ascii="Times New Roman"/>
          <w:b w:val="false"/>
          <w:i w:val="false"/>
          <w:color w:val="000000"/>
          <w:sz w:val="28"/>
        </w:rPr>
        <w:t>
      293. Біліктілікке қойылатын талаптар:</w:t>
      </w:r>
    </w:p>
    <w:bookmarkEnd w:id="39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білім (арнайы орта, кәсіптік орта), жұмыс өтіліне талап қойылмайды немесе білім беру ұйымының бейініне сәйкес келетін ұйымдардағы жұмыс өтілі кемінде 3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396" w:id="394"/>
    <w:p>
      <w:pPr>
        <w:spacing w:after="0"/>
        <w:ind w:left="0"/>
        <w:jc w:val="both"/>
      </w:pPr>
      <w:r>
        <w:rPr>
          <w:rFonts w:ascii="Times New Roman"/>
          <w:b w:val="false"/>
          <w:i w:val="false"/>
          <w:color w:val="000000"/>
          <w:sz w:val="28"/>
        </w:rPr>
        <w:t>
      294. Кәсіби құзыреттілікті анықтай отырып, біліктілікке қойылатын талаптар:</w:t>
      </w:r>
    </w:p>
    <w:bookmarkEnd w:id="39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7" w:id="395"/>
    <w:p>
      <w:pPr>
        <w:spacing w:after="0"/>
        <w:ind w:left="0"/>
        <w:jc w:val="left"/>
      </w:pPr>
      <w:r>
        <w:rPr>
          <w:rFonts w:ascii="Times New Roman"/>
          <w:b/>
          <w:i w:val="false"/>
          <w:color w:val="000000"/>
        </w:rPr>
        <w:t xml:space="preserve"> 19-параграф. Арнайы пән оқытушысы</w:t>
      </w:r>
    </w:p>
    <w:bookmarkEnd w:id="395"/>
    <w:bookmarkStart w:name="z398" w:id="396"/>
    <w:p>
      <w:pPr>
        <w:spacing w:after="0"/>
        <w:ind w:left="0"/>
        <w:jc w:val="both"/>
      </w:pPr>
      <w:r>
        <w:rPr>
          <w:rFonts w:ascii="Times New Roman"/>
          <w:b w:val="false"/>
          <w:i w:val="false"/>
          <w:color w:val="000000"/>
          <w:sz w:val="28"/>
        </w:rPr>
        <w:t>
      295. Лауазымдық міндеттері: Оқу және оқу-әдістемелік жұмысты ұйымдастырады және жүргізеді.</w:t>
      </w:r>
    </w:p>
    <w:bookmarkEnd w:id="396"/>
    <w:p>
      <w:pPr>
        <w:spacing w:after="0"/>
        <w:ind w:left="0"/>
        <w:jc w:val="both"/>
      </w:pPr>
      <w:r>
        <w:rPr>
          <w:rFonts w:ascii="Times New Roman"/>
          <w:b w:val="false"/>
          <w:i w:val="false"/>
          <w:color w:val="000000"/>
          <w:sz w:val="28"/>
        </w:rPr>
        <w:t xml:space="preserve">
      Мемлекеттік жалпыға міндетті білім беру стандарттарына сәйкес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Білім алушылардың оқуын әдістемелік ғылыми деңгейде өткізеді, олардың өзіндік жұмыстарын ұйымдастырады және бақылайды.</w:t>
      </w:r>
    </w:p>
    <w:p>
      <w:pPr>
        <w:spacing w:after="0"/>
        <w:ind w:left="0"/>
        <w:jc w:val="both"/>
      </w:pPr>
      <w:r>
        <w:rPr>
          <w:rFonts w:ascii="Times New Roman"/>
          <w:b w:val="false"/>
          <w:i w:val="false"/>
          <w:color w:val="000000"/>
          <w:sz w:val="28"/>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pPr>
        <w:spacing w:after="0"/>
        <w:ind w:left="0"/>
        <w:jc w:val="both"/>
      </w:pPr>
      <w:r>
        <w:rPr>
          <w:rFonts w:ascii="Times New Roman"/>
          <w:b w:val="false"/>
          <w:i w:val="false"/>
          <w:color w:val="000000"/>
          <w:sz w:val="28"/>
        </w:rPr>
        <w:t xml:space="preserve">
      Оқу процесін жетілдіру жөнінде ұсыныс жасайды. </w:t>
      </w:r>
    </w:p>
    <w:p>
      <w:pPr>
        <w:spacing w:after="0"/>
        <w:ind w:left="0"/>
        <w:jc w:val="both"/>
      </w:pPr>
      <w:r>
        <w:rPr>
          <w:rFonts w:ascii="Times New Roman"/>
          <w:b w:val="false"/>
          <w:i w:val="false"/>
          <w:color w:val="000000"/>
          <w:sz w:val="28"/>
        </w:rPr>
        <w:t xml:space="preserve">
      Білім алушылардың жеке қабілеттерін, мүдделерін және бейімділіктерін зерделейді. </w:t>
      </w:r>
    </w:p>
    <w:p>
      <w:pPr>
        <w:spacing w:after="0"/>
        <w:ind w:left="0"/>
        <w:jc w:val="both"/>
      </w:pPr>
      <w:r>
        <w:rPr>
          <w:rFonts w:ascii="Times New Roman"/>
          <w:b w:val="false"/>
          <w:i w:val="false"/>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bookmarkStart w:name="z399" w:id="397"/>
    <w:p>
      <w:pPr>
        <w:spacing w:after="0"/>
        <w:ind w:left="0"/>
        <w:jc w:val="both"/>
      </w:pPr>
      <w:r>
        <w:rPr>
          <w:rFonts w:ascii="Times New Roman"/>
          <w:b w:val="false"/>
          <w:i w:val="false"/>
          <w:color w:val="000000"/>
          <w:sz w:val="28"/>
        </w:rPr>
        <w:t xml:space="preserve">
      296. Білуге міндетті: </w:t>
      </w:r>
    </w:p>
    <w:bookmarkEnd w:id="3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оқу жоспарлары мен бағдарламаларын; </w:t>
      </w:r>
    </w:p>
    <w:p>
      <w:pPr>
        <w:spacing w:after="0"/>
        <w:ind w:left="0"/>
        <w:jc w:val="both"/>
      </w:pPr>
      <w:r>
        <w:rPr>
          <w:rFonts w:ascii="Times New Roman"/>
          <w:b w:val="false"/>
          <w:i w:val="false"/>
          <w:color w:val="000000"/>
          <w:sz w:val="28"/>
        </w:rPr>
        <w:t xml:space="preserve">
      оқу кабинетін жарақтау мен жабдықтау талаптарын; </w:t>
      </w:r>
    </w:p>
    <w:p>
      <w:pPr>
        <w:spacing w:after="0"/>
        <w:ind w:left="0"/>
        <w:jc w:val="both"/>
      </w:pPr>
      <w:r>
        <w:rPr>
          <w:rFonts w:ascii="Times New Roman"/>
          <w:b w:val="false"/>
          <w:i w:val="false"/>
          <w:color w:val="000000"/>
          <w:sz w:val="28"/>
        </w:rPr>
        <w:t>
      оқу құралдары мен олардың дидактикалық мүмкіндігі; педагогтік ғылымның дамуының негізгі бағыттарын.</w:t>
      </w:r>
    </w:p>
    <w:bookmarkStart w:name="z400" w:id="398"/>
    <w:p>
      <w:pPr>
        <w:spacing w:after="0"/>
        <w:ind w:left="0"/>
        <w:jc w:val="both"/>
      </w:pPr>
      <w:r>
        <w:rPr>
          <w:rFonts w:ascii="Times New Roman"/>
          <w:b w:val="false"/>
          <w:i w:val="false"/>
          <w:color w:val="000000"/>
          <w:sz w:val="28"/>
        </w:rPr>
        <w:t>
      297. Біліктілікке қойылатын талаптар:</w:t>
      </w:r>
    </w:p>
    <w:bookmarkEnd w:id="39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және жұмыс стажына талап қойылмайды.</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bookmarkStart w:name="z401" w:id="399"/>
    <w:p>
      <w:pPr>
        <w:spacing w:after="0"/>
        <w:ind w:left="0"/>
        <w:jc w:val="both"/>
      </w:pPr>
      <w:r>
        <w:rPr>
          <w:rFonts w:ascii="Times New Roman"/>
          <w:b w:val="false"/>
          <w:i w:val="false"/>
          <w:color w:val="000000"/>
          <w:sz w:val="28"/>
        </w:rPr>
        <w:t>
      298. Кәсіби құзыреттілікті анықтай отырып, біліктілікке қойылатын талаптар:</w:t>
      </w:r>
    </w:p>
    <w:bookmarkEnd w:id="39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білім беру ұйымы деңгейінде жеке және әріптестерін,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2" w:id="400"/>
    <w:p>
      <w:pPr>
        <w:spacing w:after="0"/>
        <w:ind w:left="0"/>
        <w:jc w:val="left"/>
      </w:pPr>
      <w:r>
        <w:rPr>
          <w:rFonts w:ascii="Times New Roman"/>
          <w:b/>
          <w:i w:val="false"/>
          <w:color w:val="000000"/>
        </w:rPr>
        <w:t xml:space="preserve"> 20-параграф. Өндірістік оқыту шебері</w:t>
      </w:r>
    </w:p>
    <w:bookmarkEnd w:id="400"/>
    <w:bookmarkStart w:name="z403" w:id="401"/>
    <w:p>
      <w:pPr>
        <w:spacing w:after="0"/>
        <w:ind w:left="0"/>
        <w:jc w:val="both"/>
      </w:pPr>
      <w:r>
        <w:rPr>
          <w:rFonts w:ascii="Times New Roman"/>
          <w:b w:val="false"/>
          <w:i w:val="false"/>
          <w:color w:val="000000"/>
          <w:sz w:val="28"/>
        </w:rPr>
        <w:t xml:space="preserve">
      299. Лауазымдық міндеттері: 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bookmarkEnd w:id="401"/>
    <w:p>
      <w:pPr>
        <w:spacing w:after="0"/>
        <w:ind w:left="0"/>
        <w:jc w:val="both"/>
      </w:pPr>
      <w:r>
        <w:rPr>
          <w:rFonts w:ascii="Times New Roman"/>
          <w:b w:val="false"/>
          <w:i w:val="false"/>
          <w:color w:val="000000"/>
          <w:sz w:val="28"/>
        </w:rPr>
        <w:t xml:space="preserve">
      Сабақтарға құрал-саймандар мен тиісті жабдықтарды дайындайды, материалдық базаны жетілдіреді. </w:t>
      </w:r>
    </w:p>
    <w:p>
      <w:pPr>
        <w:spacing w:after="0"/>
        <w:ind w:left="0"/>
        <w:jc w:val="both"/>
      </w:pPr>
      <w:r>
        <w:rPr>
          <w:rFonts w:ascii="Times New Roman"/>
          <w:b w:val="false"/>
          <w:i w:val="false"/>
          <w:color w:val="000000"/>
          <w:sz w:val="28"/>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pPr>
        <w:spacing w:after="0"/>
        <w:ind w:left="0"/>
        <w:jc w:val="both"/>
      </w:pPr>
      <w:r>
        <w:rPr>
          <w:rFonts w:ascii="Times New Roman"/>
          <w:b w:val="false"/>
          <w:i w:val="false"/>
          <w:color w:val="000000"/>
          <w:sz w:val="28"/>
        </w:rPr>
        <w:t xml:space="preserve">
      Оқу (өндірістік) практикасын өткізу жөнінде әлеуметтік серіктестіктермен жұмысқа қатысады. </w:t>
      </w:r>
    </w:p>
    <w:p>
      <w:pPr>
        <w:spacing w:after="0"/>
        <w:ind w:left="0"/>
        <w:jc w:val="both"/>
      </w:pPr>
      <w:r>
        <w:rPr>
          <w:rFonts w:ascii="Times New Roman"/>
          <w:b w:val="false"/>
          <w:i w:val="false"/>
          <w:color w:val="000000"/>
          <w:sz w:val="28"/>
        </w:rPr>
        <w:t xml:space="preserve">
      Білім алушыларды білікті жұмыстарды орындауға және біліктілік емтиханын тапсыруға дайындайды. </w:t>
      </w:r>
    </w:p>
    <w:p>
      <w:pPr>
        <w:spacing w:after="0"/>
        <w:ind w:left="0"/>
        <w:jc w:val="both"/>
      </w:pPr>
      <w:r>
        <w:rPr>
          <w:rFonts w:ascii="Times New Roman"/>
          <w:b w:val="false"/>
          <w:i w:val="false"/>
          <w:color w:val="000000"/>
          <w:sz w:val="28"/>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pPr>
        <w:spacing w:after="0"/>
        <w:ind w:left="0"/>
        <w:jc w:val="both"/>
      </w:pPr>
      <w:r>
        <w:rPr>
          <w:rFonts w:ascii="Times New Roman"/>
          <w:b w:val="false"/>
          <w:i w:val="false"/>
          <w:color w:val="000000"/>
          <w:sz w:val="28"/>
        </w:rPr>
        <w:t xml:space="preserve">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pPr>
        <w:spacing w:after="0"/>
        <w:ind w:left="0"/>
        <w:jc w:val="both"/>
      </w:pPr>
      <w:r>
        <w:rPr>
          <w:rFonts w:ascii="Times New Roman"/>
          <w:b w:val="false"/>
          <w:i w:val="false"/>
          <w:color w:val="000000"/>
          <w:sz w:val="28"/>
        </w:rPr>
        <w:t xml:space="preserve">
      Технологиялық құжаттамаларды, сызбаларды, нобайларды, эталондарды дайындайды. </w:t>
      </w:r>
    </w:p>
    <w:p>
      <w:pPr>
        <w:spacing w:after="0"/>
        <w:ind w:left="0"/>
        <w:jc w:val="both"/>
      </w:pPr>
      <w:r>
        <w:rPr>
          <w:rFonts w:ascii="Times New Roman"/>
          <w:b w:val="false"/>
          <w:i w:val="false"/>
          <w:color w:val="000000"/>
          <w:sz w:val="28"/>
        </w:rPr>
        <w:t>
      Оқу процесінде ғылыми-әдістемелік ұсынымдарды, озат педагогикалық және өндірістік тәжірибелерді қолданады.</w:t>
      </w:r>
    </w:p>
    <w:p>
      <w:pPr>
        <w:spacing w:after="0"/>
        <w:ind w:left="0"/>
        <w:jc w:val="both"/>
      </w:pPr>
      <w:r>
        <w:rPr>
          <w:rFonts w:ascii="Times New Roman"/>
          <w:b w:val="false"/>
          <w:i w:val="false"/>
          <w:color w:val="000000"/>
          <w:sz w:val="28"/>
        </w:rPr>
        <w:t>
      Білім алушылардың еңбекті қорғау және техника қауіпсіздігі, өндірістік санитария талаптарының сақталуын қамтамасыз етеді.</w:t>
      </w:r>
    </w:p>
    <w:p>
      <w:pPr>
        <w:spacing w:after="0"/>
        <w:ind w:left="0"/>
        <w:jc w:val="both"/>
      </w:pPr>
      <w:r>
        <w:rPr>
          <w:rFonts w:ascii="Times New Roman"/>
          <w:b w:val="false"/>
          <w:i w:val="false"/>
          <w:color w:val="000000"/>
          <w:sz w:val="28"/>
        </w:rPr>
        <w:t xml:space="preserve">
      Техника қауіпсіздігі бойынша нұсқамалар өткізеді. </w:t>
      </w:r>
    </w:p>
    <w:p>
      <w:pPr>
        <w:spacing w:after="0"/>
        <w:ind w:left="0"/>
        <w:jc w:val="both"/>
      </w:pPr>
      <w:r>
        <w:rPr>
          <w:rFonts w:ascii="Times New Roman"/>
          <w:b w:val="false"/>
          <w:i w:val="false"/>
          <w:color w:val="000000"/>
          <w:sz w:val="28"/>
        </w:rPr>
        <w:t xml:space="preserve">
      Әдістемелік комиссия, бірлестіктердің жұмысына қатысады. </w:t>
      </w:r>
    </w:p>
    <w:bookmarkStart w:name="z404" w:id="402"/>
    <w:p>
      <w:pPr>
        <w:spacing w:after="0"/>
        <w:ind w:left="0"/>
        <w:jc w:val="both"/>
      </w:pPr>
      <w:r>
        <w:rPr>
          <w:rFonts w:ascii="Times New Roman"/>
          <w:b w:val="false"/>
          <w:i w:val="false"/>
          <w:color w:val="000000"/>
          <w:sz w:val="28"/>
        </w:rPr>
        <w:t xml:space="preserve">
      300. Білуге міндетті: </w:t>
      </w:r>
    </w:p>
    <w:bookmarkEnd w:id="4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05" w:id="403"/>
    <w:p>
      <w:pPr>
        <w:spacing w:after="0"/>
        <w:ind w:left="0"/>
        <w:jc w:val="both"/>
      </w:pPr>
      <w:r>
        <w:rPr>
          <w:rFonts w:ascii="Times New Roman"/>
          <w:b w:val="false"/>
          <w:i w:val="false"/>
          <w:color w:val="000000"/>
          <w:sz w:val="28"/>
        </w:rPr>
        <w:t>
      301. Біліктілікке қойылатын талаптар:</w:t>
      </w:r>
    </w:p>
    <w:bookmarkEnd w:id="40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06" w:id="404"/>
    <w:p>
      <w:pPr>
        <w:spacing w:after="0"/>
        <w:ind w:left="0"/>
        <w:jc w:val="both"/>
      </w:pPr>
      <w:r>
        <w:rPr>
          <w:rFonts w:ascii="Times New Roman"/>
          <w:b w:val="false"/>
          <w:i w:val="false"/>
          <w:color w:val="000000"/>
          <w:sz w:val="28"/>
        </w:rPr>
        <w:t>
      302. Кәсіби құзыреттілікті анықтай отырып, біліктілікке қойылатын талаптар:</w:t>
      </w:r>
    </w:p>
    <w:bookmarkEnd w:id="40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шебера":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7" w:id="405"/>
    <w:p>
      <w:pPr>
        <w:spacing w:after="0"/>
        <w:ind w:left="0"/>
        <w:jc w:val="left"/>
      </w:pPr>
      <w:r>
        <w:rPr>
          <w:rFonts w:ascii="Times New Roman"/>
          <w:b/>
          <w:i w:val="false"/>
          <w:color w:val="000000"/>
        </w:rPr>
        <w:t xml:space="preserve"> 21-параграф. Жатақхана тәрбиешісі</w:t>
      </w:r>
    </w:p>
    <w:bookmarkEnd w:id="405"/>
    <w:bookmarkStart w:name="z408" w:id="406"/>
    <w:p>
      <w:pPr>
        <w:spacing w:after="0"/>
        <w:ind w:left="0"/>
        <w:jc w:val="both"/>
      </w:pPr>
      <w:r>
        <w:rPr>
          <w:rFonts w:ascii="Times New Roman"/>
          <w:b w:val="false"/>
          <w:i w:val="false"/>
          <w:color w:val="000000"/>
          <w:sz w:val="28"/>
        </w:rPr>
        <w:t xml:space="preserve">
      303. Лауазымдық міндеттері: Сыныптан тыс тәрбие және мәдени-көпшілік жұмыстарын жатақхана өткізеді және ұйымдастырады. </w:t>
      </w:r>
    </w:p>
    <w:bookmarkEnd w:id="406"/>
    <w:p>
      <w:pPr>
        <w:spacing w:after="0"/>
        <w:ind w:left="0"/>
        <w:jc w:val="both"/>
      </w:pPr>
      <w:r>
        <w:rPr>
          <w:rFonts w:ascii="Times New Roman"/>
          <w:b w:val="false"/>
          <w:i w:val="false"/>
          <w:color w:val="000000"/>
          <w:sz w:val="28"/>
        </w:rPr>
        <w:t>
      Жатақхананың жалпы тәрбиелеу процесінде педагогтік талаптардың орындалуын бақылауды жүзеге асырады.</w:t>
      </w:r>
    </w:p>
    <w:p>
      <w:pPr>
        <w:spacing w:after="0"/>
        <w:ind w:left="0"/>
        <w:jc w:val="both"/>
      </w:pPr>
      <w:r>
        <w:rPr>
          <w:rFonts w:ascii="Times New Roman"/>
          <w:b w:val="false"/>
          <w:i w:val="false"/>
          <w:color w:val="000000"/>
          <w:sz w:val="28"/>
        </w:rPr>
        <w:t xml:space="preserve">
      Тәрбие жұмысының мазмұнын, нысанын және әдістерін жетілдіреді. </w:t>
      </w:r>
    </w:p>
    <w:p>
      <w:pPr>
        <w:spacing w:after="0"/>
        <w:ind w:left="0"/>
        <w:jc w:val="both"/>
      </w:pPr>
      <w:r>
        <w:rPr>
          <w:rFonts w:ascii="Times New Roman"/>
          <w:b w:val="false"/>
          <w:i w:val="false"/>
          <w:color w:val="000000"/>
          <w:sz w:val="28"/>
        </w:rPr>
        <w:t xml:space="preserve">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pPr>
        <w:spacing w:after="0"/>
        <w:ind w:left="0"/>
        <w:jc w:val="both"/>
      </w:pPr>
      <w:r>
        <w:rPr>
          <w:rFonts w:ascii="Times New Roman"/>
          <w:b w:val="false"/>
          <w:i w:val="false"/>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Ата-аналармен немесе қамқоршылармен қарым-қатынасты үзбей жалғастырады. </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Еңбекті қорғау мен техника қауіпсіздігі және өртке қарсы қорғау ережелерінің талаптарын орындайды. </w:t>
      </w:r>
    </w:p>
    <w:bookmarkStart w:name="z409" w:id="407"/>
    <w:p>
      <w:pPr>
        <w:spacing w:after="0"/>
        <w:ind w:left="0"/>
        <w:jc w:val="both"/>
      </w:pPr>
      <w:r>
        <w:rPr>
          <w:rFonts w:ascii="Times New Roman"/>
          <w:b w:val="false"/>
          <w:i w:val="false"/>
          <w:color w:val="000000"/>
          <w:sz w:val="28"/>
        </w:rPr>
        <w:t>
      304. Білуге міндетті:</w:t>
      </w:r>
    </w:p>
    <w:bookmarkEnd w:id="40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10" w:id="408"/>
    <w:p>
      <w:pPr>
        <w:spacing w:after="0"/>
        <w:ind w:left="0"/>
        <w:jc w:val="both"/>
      </w:pPr>
      <w:r>
        <w:rPr>
          <w:rFonts w:ascii="Times New Roman"/>
          <w:b w:val="false"/>
          <w:i w:val="false"/>
          <w:color w:val="000000"/>
          <w:sz w:val="28"/>
        </w:rPr>
        <w:t>
      305. Біліктілікке қойылатын талаптар:</w:t>
      </w:r>
    </w:p>
    <w:bookmarkEnd w:id="40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11" w:id="409"/>
    <w:p>
      <w:pPr>
        <w:spacing w:after="0"/>
        <w:ind w:left="0"/>
        <w:jc w:val="both"/>
      </w:pPr>
      <w:r>
        <w:rPr>
          <w:rFonts w:ascii="Times New Roman"/>
          <w:b w:val="false"/>
          <w:i w:val="false"/>
          <w:color w:val="000000"/>
          <w:sz w:val="28"/>
        </w:rPr>
        <w:t>
      305. Кәсіби құзыреттілікті анықтай отырып, біліктілікке қойылатын талаптар:</w:t>
      </w:r>
    </w:p>
    <w:bookmarkEnd w:id="40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қолдануы;</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12" w:id="410"/>
    <w:p>
      <w:pPr>
        <w:spacing w:after="0"/>
        <w:ind w:left="0"/>
        <w:jc w:val="left"/>
      </w:pPr>
      <w:r>
        <w:rPr>
          <w:rFonts w:ascii="Times New Roman"/>
          <w:b/>
          <w:i w:val="false"/>
          <w:color w:val="000000"/>
        </w:rPr>
        <w:t xml:space="preserve"> 22-параграф. Сурдоаудармашы (аудармашы-дактилолог)</w:t>
      </w:r>
    </w:p>
    <w:bookmarkEnd w:id="410"/>
    <w:bookmarkStart w:name="z413" w:id="411"/>
    <w:p>
      <w:pPr>
        <w:spacing w:after="0"/>
        <w:ind w:left="0"/>
        <w:jc w:val="both"/>
      </w:pPr>
      <w:r>
        <w:rPr>
          <w:rFonts w:ascii="Times New Roman"/>
          <w:b w:val="false"/>
          <w:i w:val="false"/>
          <w:color w:val="000000"/>
          <w:sz w:val="28"/>
        </w:rPr>
        <w:t xml:space="preserve">
      307. Лауазымдық міндеттері: Ымдау тілі арқылы ауызша сөйлеуді (оқу сабақтарын, телефон арқылы сөйлесулерді, радиотелевизиялық хабарларды, кеңестерді, жиналыстарды, әңгімелесулерді.) тікелей аударуды және ымдау тілі маманының көмегіне мұқтаж адамдар үшін ауызша сөйлеуді кері аударуды жүзеге асырады. </w:t>
      </w:r>
    </w:p>
    <w:bookmarkEnd w:id="411"/>
    <w:p>
      <w:pPr>
        <w:spacing w:after="0"/>
        <w:ind w:left="0"/>
        <w:jc w:val="both"/>
      </w:pPr>
      <w:r>
        <w:rPr>
          <w:rFonts w:ascii="Times New Roman"/>
          <w:b w:val="false"/>
          <w:i w:val="false"/>
          <w:color w:val="000000"/>
          <w:sz w:val="28"/>
        </w:rPr>
        <w:t xml:space="preserve">
      Оқушылардың әлеуметтенуіне, олардың білім беру бағдарламаларын меңгеруіне ықпал етеді. </w:t>
      </w:r>
    </w:p>
    <w:p>
      <w:pPr>
        <w:spacing w:after="0"/>
        <w:ind w:left="0"/>
        <w:jc w:val="both"/>
      </w:pPr>
      <w:r>
        <w:rPr>
          <w:rFonts w:ascii="Times New Roman"/>
          <w:b w:val="false"/>
          <w:i w:val="false"/>
          <w:color w:val="000000"/>
          <w:sz w:val="28"/>
        </w:rPr>
        <w:t xml:space="preserve">
      Басқа ұйымдарға барған кезде ымдау тілі маманының көмегіне мұқтаж балалардың мүдделерін қамтамасыз етеді және сүйемелдейді. </w:t>
      </w:r>
    </w:p>
    <w:p>
      <w:pPr>
        <w:spacing w:after="0"/>
        <w:ind w:left="0"/>
        <w:jc w:val="both"/>
      </w:pPr>
      <w:r>
        <w:rPr>
          <w:rFonts w:ascii="Times New Roman"/>
          <w:b w:val="false"/>
          <w:i w:val="false"/>
          <w:color w:val="000000"/>
          <w:sz w:val="28"/>
        </w:rPr>
        <w:t xml:space="preserve">
      Оқытудың әртүрлі түрлерін, әдістерін, тәсілдерін және құралдарын қолданады. </w:t>
      </w:r>
    </w:p>
    <w:p>
      <w:pPr>
        <w:spacing w:after="0"/>
        <w:ind w:left="0"/>
        <w:jc w:val="both"/>
      </w:pPr>
      <w:r>
        <w:rPr>
          <w:rFonts w:ascii="Times New Roman"/>
          <w:b w:val="false"/>
          <w:i w:val="false"/>
          <w:color w:val="000000"/>
          <w:sz w:val="28"/>
        </w:rPr>
        <w:t xml:space="preserve">
      Ымдау тілі маманының көмегіне мұқтаж балалар арасында тәрбие, мәдени-демалыс және әлеуметтік-оңалту жұмыстарын ұйымдастыруды жүзеге асырады. </w:t>
      </w:r>
    </w:p>
    <w:p>
      <w:pPr>
        <w:spacing w:after="0"/>
        <w:ind w:left="0"/>
        <w:jc w:val="both"/>
      </w:pPr>
      <w:r>
        <w:rPr>
          <w:rFonts w:ascii="Times New Roman"/>
          <w:b w:val="false"/>
          <w:i w:val="false"/>
          <w:color w:val="000000"/>
          <w:sz w:val="28"/>
        </w:rPr>
        <w:t xml:space="preserve">
      Ата-аналармен (оларды алмастыратын тұлғалармен) байланысты жүзеге асырады, балаларға көмек көрсетудің арнайы әдістері мен тәсілдерін қолдану жөнінде оларға кеңес береді. </w:t>
      </w:r>
    </w:p>
    <w:p>
      <w:pPr>
        <w:spacing w:after="0"/>
        <w:ind w:left="0"/>
        <w:jc w:val="both"/>
      </w:pPr>
      <w:r>
        <w:rPr>
          <w:rFonts w:ascii="Times New Roman"/>
          <w:b w:val="false"/>
          <w:i w:val="false"/>
          <w:color w:val="000000"/>
          <w:sz w:val="28"/>
        </w:rPr>
        <w:t>
      Ымдау тілі маманының көмегіне мұқтаж балалардың қарым-қатынасының арнайы құралдарын меңгеру техникасын жетілдіреді.</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ымдау тілі маманының көмегіне мұқтаж оқушылар топтарына әлеуметтік зерттеулер жүргізуге қатысады.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меңгерген.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bookmarkStart w:name="z414" w:id="412"/>
    <w:p>
      <w:pPr>
        <w:spacing w:after="0"/>
        <w:ind w:left="0"/>
        <w:jc w:val="both"/>
      </w:pPr>
      <w:r>
        <w:rPr>
          <w:rFonts w:ascii="Times New Roman"/>
          <w:b w:val="false"/>
          <w:i w:val="false"/>
          <w:color w:val="000000"/>
          <w:sz w:val="28"/>
        </w:rPr>
        <w:t xml:space="preserve">
      308. Білуге міндетті: </w:t>
      </w:r>
    </w:p>
    <w:bookmarkEnd w:id="4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Бала құқықтары туралы",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"Қазақстан Республикасында мүгедектерді әлеуметтік қорғау туралы"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педагогиканы, арнайы психологияны, жас ерекшелік физиологиясын және, тәрбиеленушілердің дамуындағы ауытқушылықтың алдын алу және түзету әдістері мен тәсілдері, мектеп гигиенасы,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бағдарламалар мен оқулықтар,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w:t>
      </w:r>
    </w:p>
    <w:p>
      <w:pPr>
        <w:spacing w:after="0"/>
        <w:ind w:left="0"/>
        <w:jc w:val="both"/>
      </w:pPr>
      <w:r>
        <w:rPr>
          <w:rFonts w:ascii="Times New Roman"/>
          <w:b w:val="false"/>
          <w:i w:val="false"/>
          <w:color w:val="000000"/>
          <w:sz w:val="28"/>
        </w:rPr>
        <w:t xml:space="preserve">
      білім беру мен педагогикалық ғылымды дамытудың негізгі бағыттары мен перспективалары,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w:t>
      </w:r>
    </w:p>
    <w:bookmarkStart w:name="z415" w:id="413"/>
    <w:p>
      <w:pPr>
        <w:spacing w:after="0"/>
        <w:ind w:left="0"/>
        <w:jc w:val="both"/>
      </w:pPr>
      <w:r>
        <w:rPr>
          <w:rFonts w:ascii="Times New Roman"/>
          <w:b w:val="false"/>
          <w:i w:val="false"/>
          <w:color w:val="000000"/>
          <w:sz w:val="28"/>
        </w:rPr>
        <w:t xml:space="preserve">
      309. Біліктілікке қойылатын талаптар: </w:t>
      </w:r>
    </w:p>
    <w:bookmarkEnd w:id="413"/>
    <w:p>
      <w:pPr>
        <w:spacing w:after="0"/>
        <w:ind w:left="0"/>
        <w:jc w:val="both"/>
      </w:pPr>
      <w:r>
        <w:rPr>
          <w:rFonts w:ascii="Times New Roman"/>
          <w:b w:val="false"/>
          <w:i w:val="false"/>
          <w:color w:val="000000"/>
          <w:sz w:val="28"/>
        </w:rPr>
        <w:t>
      тиісті мамандық бойынша жоғары және (немесе) жоғары оқу орнынан кейінгі білімі болуы тиіс,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үшін кемінде 3 жыл жұмыс өтілі болуы тиіс. педагог-шебер үшін-5 жыл.</w:t>
      </w:r>
    </w:p>
    <w:bookmarkStart w:name="z416" w:id="414"/>
    <w:p>
      <w:pPr>
        <w:spacing w:after="0"/>
        <w:ind w:left="0"/>
        <w:jc w:val="both"/>
      </w:pPr>
      <w:r>
        <w:rPr>
          <w:rFonts w:ascii="Times New Roman"/>
          <w:b w:val="false"/>
          <w:i w:val="false"/>
          <w:color w:val="000000"/>
          <w:sz w:val="28"/>
        </w:rPr>
        <w:t>
      310. Кәсіби құзыреттілікті анықтай отырып, біліктілікке қойылатын талаптар:</w:t>
      </w:r>
    </w:p>
    <w:bookmarkEnd w:id="41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педагогке қойылатын жалпы талаптарға жауап беруі, бұдан басқа: </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 мүмкіндігі шектеулі балалармен оқу-түзету жұмыстарын талдау әдістерін меңгеру;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дактильді-ымдау тілінің грамматикалық және эстетикалық дамуы, оқыту және тәрбиелеу әдістемесі мәселелерімен жұмыс жасау;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дактильдік-қимыл тілін грамматикалық және эстетикалық дамыту, оқыту және тәрбиелеу әдістемесі мәселелерімен жұмыс істеу,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bookmarkStart w:name="z417" w:id="415"/>
    <w:p>
      <w:pPr>
        <w:spacing w:after="0"/>
        <w:ind w:left="0"/>
        <w:jc w:val="left"/>
      </w:pPr>
      <w:r>
        <w:rPr>
          <w:rFonts w:ascii="Times New Roman"/>
          <w:b/>
          <w:i w:val="false"/>
          <w:color w:val="000000"/>
        </w:rPr>
        <w:t xml:space="preserve"> 23-параграф. Арнайы педагог (дефектолог)</w:t>
      </w:r>
    </w:p>
    <w:bookmarkEnd w:id="415"/>
    <w:bookmarkStart w:name="z418" w:id="416"/>
    <w:p>
      <w:pPr>
        <w:spacing w:after="0"/>
        <w:ind w:left="0"/>
        <w:jc w:val="both"/>
      </w:pPr>
      <w:r>
        <w:rPr>
          <w:rFonts w:ascii="Times New Roman"/>
          <w:b w:val="false"/>
          <w:i w:val="false"/>
          <w:color w:val="000000"/>
          <w:sz w:val="28"/>
        </w:rPr>
        <w:t xml:space="preserve">
      311. Лауазымдық міндеттері: мүмкіндігі шектеулі балалармен түзету жұмыстарын жүзеге асырады. </w:t>
      </w:r>
    </w:p>
    <w:bookmarkEnd w:id="416"/>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 диагностикалайды,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Оқытушылармен және басқа да мамандармен тығыз байланыста мүмкіндігі шектеулі Білім алушыларды түзету, бұзылған функцияларды қалпына келтіру және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xml:space="preserve">
      Педагог қызметкерлерге, білім алушылардың ата-аналарына немесе оларды алмастыратын тұлғаларға дамуында ауытқулары бар балаларға көмек көрсетудің арнайы әдістері мен тәсілдерін қолдану бойынша кеңес береді. </w:t>
      </w:r>
    </w:p>
    <w:p>
      <w:pPr>
        <w:spacing w:after="0"/>
        <w:ind w:left="0"/>
        <w:jc w:val="both"/>
      </w:pPr>
      <w:r>
        <w:rPr>
          <w:rFonts w:ascii="Times New Roman"/>
          <w:b w:val="false"/>
          <w:i w:val="false"/>
          <w:color w:val="000000"/>
          <w:sz w:val="28"/>
        </w:rPr>
        <w:t>
      Тұлғаның жалпы мәдениетін қалыптастыруға, әлеуметтендіруге, кәсіби бағдарламаларды саналы таңдауға және игеруге ықпал етеді.</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Білім алушылардың психикалық-дене жағдайына сәйкес дамуын қамтамасыз ету үшін жағдай жасау мақсатында олардың жеке ерекшеліктерін, қабілетін, мүдделері мен бейімділігін, танымдық уәждемесінің өсуін және оқу дербестігінің қалыптасуын, оқытудың әртүрлі нысандарын, тәсілдерін, әдістері мен құралдарын, ақпараттық, сондай-ақ сандық білім беру ресурстарын қоса алғанда, қазіргі заманғы білім беру технологияларын, білім алушылардың дайындық деңгейін қамтамасыз ете отырып, құзыреттілікті қалыптастыруды зерделейді., техникалық және кәсіптік, орта білімнен кейінгі білім берудің мемлекеттік жалпыға міндетті стандартының талаптарына сәйкес келетін білім беру ұйымдары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xml:space="preserve">
      Қоғамның мүмкіндігі шектеулі адамдарға толерантты қарым-қатынасын насихаттау бойынша ағартушылық қызметті жүргізеді. </w:t>
      </w:r>
    </w:p>
    <w:p>
      <w:pPr>
        <w:spacing w:after="0"/>
        <w:ind w:left="0"/>
        <w:jc w:val="both"/>
      </w:pPr>
      <w:r>
        <w:rPr>
          <w:rFonts w:ascii="Times New Roman"/>
          <w:b w:val="false"/>
          <w:i w:val="false"/>
          <w:color w:val="000000"/>
          <w:sz w:val="28"/>
        </w:rPr>
        <w:t xml:space="preserve">
      Білім алушылардың құқықтары мен бостандықтарын сақтайды.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өмірін, денсаулығын және құқықтарын қорғауды қамтамасыз етеді. </w:t>
      </w:r>
    </w:p>
    <w:bookmarkStart w:name="z419" w:id="417"/>
    <w:p>
      <w:pPr>
        <w:spacing w:after="0"/>
        <w:ind w:left="0"/>
        <w:jc w:val="both"/>
      </w:pPr>
      <w:r>
        <w:rPr>
          <w:rFonts w:ascii="Times New Roman"/>
          <w:b w:val="false"/>
          <w:i w:val="false"/>
          <w:color w:val="000000"/>
          <w:sz w:val="28"/>
        </w:rPr>
        <w:t xml:space="preserve">
      312. Білуге міндетті: </w:t>
      </w:r>
    </w:p>
    <w:bookmarkEnd w:id="4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"Арнаулы әлеуметтік стандарттар туралы" Заңдарын және білім беруді дамытудың бағыттары мен келешегін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балаларға арналған арнаулы әлеуметтік, және арнайы педагогика мен психологияны, </w:t>
      </w:r>
    </w:p>
    <w:p>
      <w:pPr>
        <w:spacing w:after="0"/>
        <w:ind w:left="0"/>
        <w:jc w:val="both"/>
      </w:pPr>
      <w:r>
        <w:rPr>
          <w:rFonts w:ascii="Times New Roman"/>
          <w:b w:val="false"/>
          <w:i w:val="false"/>
          <w:color w:val="000000"/>
          <w:sz w:val="28"/>
        </w:rPr>
        <w:t xml:space="preserve">
      дефектологияның анатомо-физиологиялық және клиникалық негіздерін, </w:t>
      </w:r>
    </w:p>
    <w:p>
      <w:pPr>
        <w:spacing w:after="0"/>
        <w:ind w:left="0"/>
        <w:jc w:val="both"/>
      </w:pPr>
      <w:r>
        <w:rPr>
          <w:rFonts w:ascii="Times New Roman"/>
          <w:b w:val="false"/>
          <w:i w:val="false"/>
          <w:color w:val="000000"/>
          <w:sz w:val="28"/>
        </w:rPr>
        <w:t xml:space="preserve">
      тәрбиеленушілердің дамуында ауытқушылықтардың алдын алу және түзету әдістері мен тәсілдерін, кәсіби және практикалық қызмет мәселелері бойынша нормативтік және әдістемелік құжаттарды, </w:t>
      </w:r>
    </w:p>
    <w:p>
      <w:pPr>
        <w:spacing w:after="0"/>
        <w:ind w:left="0"/>
        <w:jc w:val="both"/>
      </w:pPr>
      <w:r>
        <w:rPr>
          <w:rFonts w:ascii="Times New Roman"/>
          <w:b w:val="false"/>
          <w:i w:val="false"/>
          <w:color w:val="000000"/>
          <w:sz w:val="28"/>
        </w:rPr>
        <w:t>
      дамуында ауытқушылықтары бар тәрбиеленушілермен жұмыс істеу бойынша бағдарламалық-әдістемелік әдебиетті,</w:t>
      </w:r>
    </w:p>
    <w:p>
      <w:pPr>
        <w:spacing w:after="0"/>
        <w:ind w:left="0"/>
        <w:jc w:val="both"/>
      </w:pPr>
      <w:r>
        <w:rPr>
          <w:rFonts w:ascii="Times New Roman"/>
          <w:b w:val="false"/>
          <w:i w:val="false"/>
          <w:color w:val="000000"/>
          <w:sz w:val="28"/>
        </w:rPr>
        <w:t xml:space="preserve">
      дефектологиялық ғылымның ең жаңа жетістіктерін,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ережелерді.</w:t>
      </w:r>
    </w:p>
    <w:bookmarkStart w:name="z420" w:id="418"/>
    <w:p>
      <w:pPr>
        <w:spacing w:after="0"/>
        <w:ind w:left="0"/>
        <w:jc w:val="both"/>
      </w:pPr>
      <w:r>
        <w:rPr>
          <w:rFonts w:ascii="Times New Roman"/>
          <w:b w:val="false"/>
          <w:i w:val="false"/>
          <w:color w:val="000000"/>
          <w:sz w:val="28"/>
        </w:rPr>
        <w:t>
      313. Біліктілікке қойылатын талаптар:</w:t>
      </w:r>
    </w:p>
    <w:bookmarkEnd w:id="418"/>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үшін-кемінде 2 жыл, педагог – сарапшы үшін-кемінде 3 жыл, педагог-зерттеуші және педагог-шебер үшін кемінде 5 жыл және ғылыми немесе академиялық дәрежесі болған жағдайда мамандығы бойынша жұмыс өтілі.</w:t>
      </w:r>
    </w:p>
    <w:bookmarkStart w:name="z421" w:id="419"/>
    <w:p>
      <w:pPr>
        <w:spacing w:after="0"/>
        <w:ind w:left="0"/>
        <w:jc w:val="both"/>
      </w:pPr>
      <w:r>
        <w:rPr>
          <w:rFonts w:ascii="Times New Roman"/>
          <w:b w:val="false"/>
          <w:i w:val="false"/>
          <w:color w:val="000000"/>
          <w:sz w:val="28"/>
        </w:rPr>
        <w:t>
      313. Кәсіби құзыреттілікті анықтай отырып, біліктілікке қойылатын талаптар:</w:t>
      </w:r>
    </w:p>
    <w:bookmarkEnd w:id="41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w:t>
      </w:r>
    </w:p>
    <w:p>
      <w:pPr>
        <w:spacing w:after="0"/>
        <w:ind w:left="0"/>
        <w:jc w:val="both"/>
      </w:pPr>
      <w:r>
        <w:rPr>
          <w:rFonts w:ascii="Times New Roman"/>
          <w:b w:val="false"/>
          <w:i w:val="false"/>
          <w:color w:val="000000"/>
          <w:sz w:val="28"/>
        </w:rPr>
        <w:t xml:space="preserve">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дамуында ауытқуларды барынша түзетуге бағытталған білім алушыларды оқытуды талдау әдістерін меңгеруі,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озық педагогикалық тәжірибені енгізе білуі,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оларды пайдалану құқығына сертификаттары болуы,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w:t>
      </w:r>
    </w:p>
    <w:p>
      <w:pPr>
        <w:spacing w:after="0"/>
        <w:ind w:left="0"/>
        <w:jc w:val="both"/>
      </w:pPr>
      <w:r>
        <w:rPr>
          <w:rFonts w:ascii="Times New Roman"/>
          <w:b w:val="false"/>
          <w:i w:val="false"/>
          <w:color w:val="000000"/>
          <w:sz w:val="28"/>
        </w:rPr>
        <w:t xml:space="preserve">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bookmarkStart w:name="z422" w:id="420"/>
    <w:p>
      <w:pPr>
        <w:spacing w:after="0"/>
        <w:ind w:left="0"/>
        <w:jc w:val="left"/>
      </w:pPr>
      <w:r>
        <w:rPr>
          <w:rFonts w:ascii="Times New Roman"/>
          <w:b/>
          <w:i w:val="false"/>
          <w:color w:val="000000"/>
        </w:rPr>
        <w:t xml:space="preserve"> 24-параграф. Педагог-ассистент</w:t>
      </w:r>
    </w:p>
    <w:bookmarkEnd w:id="420"/>
    <w:bookmarkStart w:name="z423" w:id="421"/>
    <w:p>
      <w:pPr>
        <w:spacing w:after="0"/>
        <w:ind w:left="0"/>
        <w:jc w:val="both"/>
      </w:pPr>
      <w:r>
        <w:rPr>
          <w:rFonts w:ascii="Times New Roman"/>
          <w:b w:val="false"/>
          <w:i w:val="false"/>
          <w:color w:val="000000"/>
          <w:sz w:val="28"/>
        </w:rPr>
        <w:t>
      315. Лауазымдық міндеттері: Мемлекеттік жалпыға міндетті білім беру стандарттарының талаптарына сәйкес білім алушыларға оқу жоспарлары мен бағдарламаларының мазмұнын меңгеруге көмек көрсете отырып, оқуға жәрдемдеседі.</w:t>
      </w:r>
    </w:p>
    <w:bookmarkEnd w:id="421"/>
    <w:p>
      <w:pPr>
        <w:spacing w:after="0"/>
        <w:ind w:left="0"/>
        <w:jc w:val="both"/>
      </w:pPr>
      <w:r>
        <w:rPr>
          <w:rFonts w:ascii="Times New Roman"/>
          <w:b w:val="false"/>
          <w:i w:val="false"/>
          <w:color w:val="000000"/>
          <w:sz w:val="28"/>
        </w:rPr>
        <w:t>
      Білім алушыларды білім беру процесіне қосылуға көмектесіп, шешім қабылдауға, лайықты ақпаратты таңдауға ықпал ете отырып, сондай-ақ оларға өз оқу процесін ойластыруды ұсына отырып және оны жақсарту тәсілдерін ұсына отырып басқарады.</w:t>
      </w:r>
    </w:p>
    <w:p>
      <w:pPr>
        <w:spacing w:after="0"/>
        <w:ind w:left="0"/>
        <w:jc w:val="both"/>
      </w:pPr>
      <w:r>
        <w:rPr>
          <w:rFonts w:ascii="Times New Roman"/>
          <w:b w:val="false"/>
          <w:i w:val="false"/>
          <w:color w:val="000000"/>
          <w:sz w:val="28"/>
        </w:rPr>
        <w:t>
      Білім алушының жетістіктерін, оның қызметін және жұмыс сапасын қадағалай отырып, оқу процесін басқарады және пайда болған қиындықтарды шешуге көмектеседі.</w:t>
      </w:r>
    </w:p>
    <w:p>
      <w:pPr>
        <w:spacing w:after="0"/>
        <w:ind w:left="0"/>
        <w:jc w:val="both"/>
      </w:pPr>
      <w:r>
        <w:rPr>
          <w:rFonts w:ascii="Times New Roman"/>
          <w:b w:val="false"/>
          <w:i w:val="false"/>
          <w:color w:val="000000"/>
          <w:sz w:val="28"/>
        </w:rPr>
        <w:t>
      Нақты пәнді және (немесе) модульді меңгеруде әдістемелік және консультациялық көмек көрсетеді, білім алушының оқу мақсаттарына қол жеткізуі үшін табысты оқыту критерийлерін белгілейді және түсіндіреді және оларға кедергілерді жеңуге көмектеседі.</w:t>
      </w:r>
    </w:p>
    <w:p>
      <w:pPr>
        <w:spacing w:after="0"/>
        <w:ind w:left="0"/>
        <w:jc w:val="both"/>
      </w:pPr>
      <w:r>
        <w:rPr>
          <w:rFonts w:ascii="Times New Roman"/>
          <w:b w:val="false"/>
          <w:i w:val="false"/>
          <w:color w:val="000000"/>
          <w:sz w:val="28"/>
        </w:rPr>
        <w:t>
      Білім алушыларға оқу уәждемесін ұсынады, оларды практикада қолдануға итермелейді, оларды ойлауды талап ететін талқылауларға және интерактивті пікірталастарға тарту, білім алушыларды олардың зерттеулері мен бастамаларына қолдау көрсетеді.</w:t>
      </w:r>
    </w:p>
    <w:p>
      <w:pPr>
        <w:spacing w:after="0"/>
        <w:ind w:left="0"/>
        <w:jc w:val="both"/>
      </w:pPr>
      <w:r>
        <w:rPr>
          <w:rFonts w:ascii="Times New Roman"/>
          <w:b w:val="false"/>
          <w:i w:val="false"/>
          <w:color w:val="000000"/>
          <w:sz w:val="28"/>
        </w:rPr>
        <w:t>
      Білім алушыларға түрлі жұмыстарды орындауға көмек көрсетеді, оларды тексеру мен бағалауды жүргізеді, оқуға байланысты академиялық немесе жеке мәселелерді шешуге көмектеседі.</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жөніндегі ережелердің талаптарын орындайды.</w:t>
      </w:r>
    </w:p>
    <w:bookmarkStart w:name="z424" w:id="422"/>
    <w:p>
      <w:pPr>
        <w:spacing w:after="0"/>
        <w:ind w:left="0"/>
        <w:jc w:val="both"/>
      </w:pPr>
      <w:r>
        <w:rPr>
          <w:rFonts w:ascii="Times New Roman"/>
          <w:b w:val="false"/>
          <w:i w:val="false"/>
          <w:color w:val="000000"/>
          <w:sz w:val="28"/>
        </w:rPr>
        <w:t xml:space="preserve">
      316. Білуге міндетті: </w:t>
      </w:r>
    </w:p>
    <w:bookmarkEnd w:id="4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алушылардың білім және тәрбие мәселелері бойынша басқа да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 пәннің мазмұны және оны практикалық қолдану;</w:t>
      </w:r>
    </w:p>
    <w:p>
      <w:pPr>
        <w:spacing w:after="0"/>
        <w:ind w:left="0"/>
        <w:jc w:val="both"/>
      </w:pPr>
      <w:r>
        <w:rPr>
          <w:rFonts w:ascii="Times New Roman"/>
          <w:b w:val="false"/>
          <w:i w:val="false"/>
          <w:color w:val="000000"/>
          <w:sz w:val="28"/>
        </w:rPr>
        <w:t>
      мамандық бейіні бойынша негізгі технологиялық процестер мен жұмыс тәсілдері;</w:t>
      </w:r>
    </w:p>
    <w:p>
      <w:pPr>
        <w:spacing w:after="0"/>
        <w:ind w:left="0"/>
        <w:jc w:val="both"/>
      </w:pPr>
      <w:r>
        <w:rPr>
          <w:rFonts w:ascii="Times New Roman"/>
          <w:b w:val="false"/>
          <w:i w:val="false"/>
          <w:color w:val="000000"/>
          <w:sz w:val="28"/>
        </w:rPr>
        <w:t>
      экономика және өндірісті ұйымдастыру және басқару негіздері, еңбек туралы заңнама;</w:t>
      </w:r>
    </w:p>
    <w:p>
      <w:pPr>
        <w:spacing w:after="0"/>
        <w:ind w:left="0"/>
        <w:jc w:val="both"/>
      </w:pPr>
      <w:r>
        <w:rPr>
          <w:rFonts w:ascii="Times New Roman"/>
          <w:b w:val="false"/>
          <w:i w:val="false"/>
          <w:color w:val="000000"/>
          <w:sz w:val="28"/>
        </w:rPr>
        <w:t>
      білім алушыларды оқыту мен тәрбиелеудің түрлері, әдістері және прогрессивті технологиялары;</w:t>
      </w:r>
    </w:p>
    <w:p>
      <w:pPr>
        <w:spacing w:after="0"/>
        <w:ind w:left="0"/>
        <w:jc w:val="both"/>
      </w:pPr>
      <w:r>
        <w:rPr>
          <w:rFonts w:ascii="Times New Roman"/>
          <w:b w:val="false"/>
          <w:i w:val="false"/>
          <w:color w:val="000000"/>
          <w:sz w:val="28"/>
        </w:rPr>
        <w:t>
      оқу-тәрбие жұмысын ұйымдастыру;</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w:t>
      </w:r>
    </w:p>
    <w:bookmarkStart w:name="z425" w:id="423"/>
    <w:p>
      <w:pPr>
        <w:spacing w:after="0"/>
        <w:ind w:left="0"/>
        <w:jc w:val="both"/>
      </w:pPr>
      <w:r>
        <w:rPr>
          <w:rFonts w:ascii="Times New Roman"/>
          <w:b w:val="false"/>
          <w:i w:val="false"/>
          <w:color w:val="000000"/>
          <w:sz w:val="28"/>
        </w:rPr>
        <w:t>
      317. Біліктілікке қойылатын талаптар:</w:t>
      </w:r>
    </w:p>
    <w:bookmarkEnd w:id="423"/>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кемінде 5 жыл. педагог-шебер үшін-5 жыл.</w:t>
      </w:r>
    </w:p>
    <w:bookmarkStart w:name="z426" w:id="424"/>
    <w:p>
      <w:pPr>
        <w:spacing w:after="0"/>
        <w:ind w:left="0"/>
        <w:jc w:val="both"/>
      </w:pPr>
      <w:r>
        <w:rPr>
          <w:rFonts w:ascii="Times New Roman"/>
          <w:b w:val="false"/>
          <w:i w:val="false"/>
          <w:color w:val="000000"/>
          <w:sz w:val="28"/>
        </w:rPr>
        <w:t>
      318. Кәсіби құзыреттілікті анықтай отырып, біліктілікке қойылатын талаптар:</w:t>
      </w:r>
    </w:p>
    <w:bookmarkEnd w:id="42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дефектологқа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озық тәжірибені зерттеу, оны тәжірибеде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тәрбиеленушілердің жалпы мәдениетін қалыптастыру, олардың әлеуметтенуін талдау және мониторинг дағдысы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дамуында ауытқуларды барынша түзетуге бағытталған білім алушыларды оқытуды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озат педагогикалық тәжірибені енгізуді;</w:t>
      </w:r>
    </w:p>
    <w:p>
      <w:pPr>
        <w:spacing w:after="0"/>
        <w:ind w:left="0"/>
        <w:jc w:val="both"/>
      </w:pPr>
      <w:r>
        <w:rPr>
          <w:rFonts w:ascii="Times New Roman"/>
          <w:b w:val="false"/>
          <w:i w:val="false"/>
          <w:color w:val="000000"/>
          <w:sz w:val="28"/>
        </w:rPr>
        <w:t>
      дефектологияның заманауи әдістерін меңгеру;</w:t>
      </w:r>
    </w:p>
    <w:p>
      <w:pPr>
        <w:spacing w:after="0"/>
        <w:ind w:left="0"/>
        <w:jc w:val="both"/>
      </w:pPr>
      <w:r>
        <w:rPr>
          <w:rFonts w:ascii="Times New Roman"/>
          <w:b w:val="false"/>
          <w:i w:val="false"/>
          <w:color w:val="000000"/>
          <w:sz w:val="28"/>
        </w:rPr>
        <w:t>
      оларды пайдалану құқығына сертификаттары болу;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бағдарламаларды әзірлеу;</w:t>
      </w:r>
    </w:p>
    <w:p>
      <w:pPr>
        <w:spacing w:after="0"/>
        <w:ind w:left="0"/>
        <w:jc w:val="both"/>
      </w:pPr>
      <w:r>
        <w:rPr>
          <w:rFonts w:ascii="Times New Roman"/>
          <w:b w:val="false"/>
          <w:i w:val="false"/>
          <w:color w:val="000000"/>
          <w:sz w:val="28"/>
        </w:rPr>
        <w:t>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 әзірлеу,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bookmarkStart w:name="z427" w:id="425"/>
    <w:p>
      <w:pPr>
        <w:spacing w:after="0"/>
        <w:ind w:left="0"/>
        <w:jc w:val="left"/>
      </w:pPr>
      <w:r>
        <w:rPr>
          <w:rFonts w:ascii="Times New Roman"/>
          <w:b/>
          <w:i w:val="false"/>
          <w:color w:val="000000"/>
        </w:rPr>
        <w:t xml:space="preserve"> 25-параграф. Әлеуметтік педагог</w:t>
      </w:r>
    </w:p>
    <w:bookmarkEnd w:id="425"/>
    <w:bookmarkStart w:name="z428" w:id="426"/>
    <w:p>
      <w:pPr>
        <w:spacing w:after="0"/>
        <w:ind w:left="0"/>
        <w:jc w:val="both"/>
      </w:pPr>
      <w:r>
        <w:rPr>
          <w:rFonts w:ascii="Times New Roman"/>
          <w:b w:val="false"/>
          <w:i w:val="false"/>
          <w:color w:val="000000"/>
          <w:sz w:val="28"/>
        </w:rPr>
        <w:t>
      319.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алушылардың мінез-құлқындағы ауытқуларды анықтайды және оларға уақытылы әлеуметтік көмек пен қолдау көрсетеді.</w:t>
      </w:r>
    </w:p>
    <w:bookmarkEnd w:id="426"/>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алушылар және ұйым, отбасы, орта, 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bookmarkStart w:name="z429" w:id="427"/>
    <w:p>
      <w:pPr>
        <w:spacing w:after="0"/>
        <w:ind w:left="0"/>
        <w:jc w:val="both"/>
      </w:pPr>
      <w:r>
        <w:rPr>
          <w:rFonts w:ascii="Times New Roman"/>
          <w:b w:val="false"/>
          <w:i w:val="false"/>
          <w:color w:val="000000"/>
          <w:sz w:val="28"/>
        </w:rPr>
        <w:t xml:space="preserve">
      320. Білуге міндетті: </w:t>
      </w:r>
    </w:p>
    <w:bookmarkEnd w:id="4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әлеуметтік саясат негіздері;</w:t>
      </w:r>
    </w:p>
    <w:p>
      <w:pPr>
        <w:spacing w:after="0"/>
        <w:ind w:left="0"/>
        <w:jc w:val="both"/>
      </w:pPr>
      <w:r>
        <w:rPr>
          <w:rFonts w:ascii="Times New Roman"/>
          <w:b w:val="false"/>
          <w:i w:val="false"/>
          <w:color w:val="000000"/>
          <w:sz w:val="28"/>
        </w:rPr>
        <w:t>
      жалпы және әлеуметтік педагог;</w:t>
      </w:r>
    </w:p>
    <w:p>
      <w:pPr>
        <w:spacing w:after="0"/>
        <w:ind w:left="0"/>
        <w:jc w:val="both"/>
      </w:pPr>
      <w:r>
        <w:rPr>
          <w:rFonts w:ascii="Times New Roman"/>
          <w:b w:val="false"/>
          <w:i w:val="false"/>
          <w:color w:val="000000"/>
          <w:sz w:val="28"/>
        </w:rPr>
        <w:t>
      Педагогика және психология, әлеуметтік-педагогикалық және диагностикалық әдістемелер;</w:t>
      </w:r>
    </w:p>
    <w:p>
      <w:pPr>
        <w:spacing w:after="0"/>
        <w:ind w:left="0"/>
        <w:jc w:val="both"/>
      </w:pPr>
      <w:r>
        <w:rPr>
          <w:rFonts w:ascii="Times New Roman"/>
          <w:b w:val="false"/>
          <w:i w:val="false"/>
          <w:color w:val="000000"/>
          <w:sz w:val="28"/>
        </w:rPr>
        <w:t>
      әлеуметтік-педагогикалық жұмыс;</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 мен нормалар.</w:t>
      </w:r>
    </w:p>
    <w:bookmarkStart w:name="z430" w:id="428"/>
    <w:p>
      <w:pPr>
        <w:spacing w:after="0"/>
        <w:ind w:left="0"/>
        <w:jc w:val="both"/>
      </w:pPr>
      <w:r>
        <w:rPr>
          <w:rFonts w:ascii="Times New Roman"/>
          <w:b w:val="false"/>
          <w:i w:val="false"/>
          <w:color w:val="000000"/>
          <w:sz w:val="28"/>
        </w:rPr>
        <w:t>
      321. Біліктілікке қойылатын талаптар:</w:t>
      </w:r>
    </w:p>
    <w:bookmarkEnd w:id="428"/>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431" w:id="429"/>
    <w:p>
      <w:pPr>
        <w:spacing w:after="0"/>
        <w:ind w:left="0"/>
        <w:jc w:val="both"/>
      </w:pPr>
      <w:r>
        <w:rPr>
          <w:rFonts w:ascii="Times New Roman"/>
          <w:b w:val="false"/>
          <w:i w:val="false"/>
          <w:color w:val="000000"/>
          <w:sz w:val="28"/>
        </w:rPr>
        <w:t>
      322. Кәсіби құзыреттілікті анықтай отырып, біліктілікке қойылатын талаптар:</w:t>
      </w:r>
    </w:p>
    <w:bookmarkEnd w:id="42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әлеуметтік педагогке қойылатын жалпы талаптарға жауап беруі, сондай-ақ:</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оқу-тәрбие жұмысын талдау дағдысының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жауап беруі, сондай-ақ:</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